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D20" w:rsidRDefault="00CA2D20" w:rsidP="00CA2D20">
      <w:pPr>
        <w:spacing w:after="0" w:line="240" w:lineRule="auto"/>
        <w:jc w:val="center"/>
        <w:rPr>
          <w:rFonts w:ascii="Times New Roman" w:hAnsi="Times New Roman" w:cs="Times New Roman"/>
          <w:sz w:val="28"/>
          <w:szCs w:val="28"/>
        </w:rPr>
      </w:pPr>
      <w:r w:rsidRPr="006E3E06">
        <w:rPr>
          <w:rFonts w:ascii="Times New Roman" w:hAnsi="Times New Roman" w:cs="Times New Roman"/>
          <w:sz w:val="28"/>
          <w:szCs w:val="28"/>
        </w:rPr>
        <w:t>Муниципальное бюджетное учреждение</w:t>
      </w:r>
    </w:p>
    <w:p w:rsidR="00CA2D20" w:rsidRPr="006E3E06" w:rsidRDefault="00CA2D20" w:rsidP="00CA2D20">
      <w:pPr>
        <w:spacing w:after="0" w:line="240" w:lineRule="auto"/>
        <w:jc w:val="center"/>
        <w:rPr>
          <w:rFonts w:ascii="Times New Roman" w:hAnsi="Times New Roman" w:cs="Times New Roman"/>
          <w:sz w:val="28"/>
          <w:szCs w:val="28"/>
        </w:rPr>
      </w:pPr>
      <w:r w:rsidRPr="006E3E06">
        <w:rPr>
          <w:rFonts w:ascii="Times New Roman" w:hAnsi="Times New Roman" w:cs="Times New Roman"/>
          <w:sz w:val="28"/>
          <w:szCs w:val="28"/>
        </w:rPr>
        <w:t xml:space="preserve"> дополнительного образования </w:t>
      </w:r>
    </w:p>
    <w:p w:rsidR="00CA2D20" w:rsidRPr="006E3E06" w:rsidRDefault="00CA2D20" w:rsidP="00CA2D20">
      <w:pPr>
        <w:spacing w:after="0" w:line="240" w:lineRule="auto"/>
        <w:jc w:val="center"/>
        <w:rPr>
          <w:rFonts w:ascii="Times New Roman" w:hAnsi="Times New Roman" w:cs="Times New Roman"/>
          <w:sz w:val="28"/>
          <w:szCs w:val="28"/>
        </w:rPr>
      </w:pPr>
      <w:r w:rsidRPr="006E3E06">
        <w:rPr>
          <w:rFonts w:ascii="Times New Roman" w:hAnsi="Times New Roman" w:cs="Times New Roman"/>
          <w:sz w:val="28"/>
          <w:szCs w:val="28"/>
        </w:rPr>
        <w:t>«Детская школа искусств им. М.А. Балакирева»</w:t>
      </w:r>
    </w:p>
    <w:p w:rsidR="00CA2D20" w:rsidRDefault="00CA2D20" w:rsidP="00CA2D20">
      <w:pPr>
        <w:rPr>
          <w:rFonts w:ascii="Times New Roman" w:hAnsi="Times New Roman" w:cs="Times New Roman"/>
          <w:sz w:val="28"/>
          <w:szCs w:val="28"/>
        </w:rPr>
      </w:pPr>
    </w:p>
    <w:tbl>
      <w:tblPr>
        <w:tblStyle w:val="af3"/>
        <w:tblW w:w="0" w:type="auto"/>
        <w:tblLook w:val="04A0" w:firstRow="1" w:lastRow="0" w:firstColumn="1" w:lastColumn="0" w:noHBand="0" w:noVBand="1"/>
      </w:tblPr>
      <w:tblGrid>
        <w:gridCol w:w="4785"/>
        <w:gridCol w:w="4786"/>
      </w:tblGrid>
      <w:tr w:rsidR="00CA2D20" w:rsidRPr="008C6481" w:rsidTr="00073F69">
        <w:tc>
          <w:tcPr>
            <w:tcW w:w="4785" w:type="dxa"/>
            <w:tcBorders>
              <w:top w:val="nil"/>
              <w:left w:val="nil"/>
              <w:bottom w:val="nil"/>
              <w:right w:val="nil"/>
            </w:tcBorders>
          </w:tcPr>
          <w:p w:rsidR="00CA2D20" w:rsidRPr="008C6481" w:rsidRDefault="00CA2D20" w:rsidP="00073F69">
            <w:pPr>
              <w:tabs>
                <w:tab w:val="center" w:pos="2284"/>
              </w:tabs>
              <w:rPr>
                <w:rFonts w:ascii="Times New Roman" w:hAnsi="Times New Roman" w:cs="Times New Roman"/>
                <w:b/>
                <w:sz w:val="28"/>
                <w:szCs w:val="28"/>
              </w:rPr>
            </w:pPr>
            <w:proofErr w:type="gramStart"/>
            <w:r w:rsidRPr="008C6481">
              <w:rPr>
                <w:rFonts w:ascii="Times New Roman" w:hAnsi="Times New Roman" w:cs="Times New Roman"/>
                <w:b/>
                <w:sz w:val="28"/>
                <w:szCs w:val="28"/>
              </w:rPr>
              <w:t>ПРИНЯТА</w:t>
            </w:r>
            <w:proofErr w:type="gramEnd"/>
            <w:r>
              <w:rPr>
                <w:rFonts w:ascii="Times New Roman" w:hAnsi="Times New Roman" w:cs="Times New Roman"/>
                <w:b/>
                <w:sz w:val="28"/>
                <w:szCs w:val="28"/>
              </w:rPr>
              <w:tab/>
            </w:r>
          </w:p>
          <w:p w:rsidR="00CA2D20" w:rsidRPr="008C6481" w:rsidRDefault="00CA2D20" w:rsidP="00073F69">
            <w:pPr>
              <w:rPr>
                <w:rFonts w:ascii="Times New Roman" w:hAnsi="Times New Roman" w:cs="Times New Roman"/>
                <w:sz w:val="24"/>
                <w:szCs w:val="28"/>
              </w:rPr>
            </w:pPr>
            <w:r w:rsidRPr="008C6481">
              <w:rPr>
                <w:rFonts w:ascii="Times New Roman" w:hAnsi="Times New Roman" w:cs="Times New Roman"/>
                <w:sz w:val="24"/>
                <w:szCs w:val="28"/>
              </w:rPr>
              <w:t>На заседании методического совета</w:t>
            </w:r>
          </w:p>
          <w:p w:rsidR="00CA2D20" w:rsidRPr="008C6481" w:rsidRDefault="00CA2D20" w:rsidP="00073F69">
            <w:pPr>
              <w:rPr>
                <w:rFonts w:ascii="Times New Roman" w:hAnsi="Times New Roman" w:cs="Times New Roman"/>
                <w:sz w:val="24"/>
                <w:szCs w:val="28"/>
              </w:rPr>
            </w:pPr>
            <w:r w:rsidRPr="008C6481">
              <w:rPr>
                <w:rFonts w:ascii="Times New Roman" w:hAnsi="Times New Roman" w:cs="Times New Roman"/>
                <w:sz w:val="24"/>
                <w:szCs w:val="28"/>
              </w:rPr>
              <w:t>Протокол №_____</w:t>
            </w:r>
          </w:p>
          <w:p w:rsidR="00CA2D20" w:rsidRDefault="00CA2D20" w:rsidP="00073F69">
            <w:pPr>
              <w:rPr>
                <w:rFonts w:ascii="Times New Roman" w:hAnsi="Times New Roman" w:cs="Times New Roman"/>
                <w:sz w:val="28"/>
                <w:szCs w:val="28"/>
              </w:rPr>
            </w:pPr>
            <w:r w:rsidRPr="008C6481">
              <w:rPr>
                <w:rFonts w:ascii="Times New Roman" w:hAnsi="Times New Roman" w:cs="Times New Roman"/>
                <w:sz w:val="24"/>
                <w:szCs w:val="28"/>
              </w:rPr>
              <w:t>От________20_____г.</w:t>
            </w:r>
          </w:p>
        </w:tc>
        <w:tc>
          <w:tcPr>
            <w:tcW w:w="4786" w:type="dxa"/>
            <w:tcBorders>
              <w:top w:val="nil"/>
              <w:left w:val="nil"/>
              <w:bottom w:val="nil"/>
              <w:right w:val="nil"/>
            </w:tcBorders>
          </w:tcPr>
          <w:p w:rsidR="00CA2D20" w:rsidRPr="008C6481" w:rsidRDefault="00CA2D20" w:rsidP="00073F69">
            <w:pPr>
              <w:jc w:val="right"/>
              <w:rPr>
                <w:rFonts w:ascii="Times New Roman" w:hAnsi="Times New Roman" w:cs="Times New Roman"/>
                <w:b/>
                <w:sz w:val="28"/>
                <w:szCs w:val="28"/>
              </w:rPr>
            </w:pPr>
            <w:r w:rsidRPr="008C6481">
              <w:rPr>
                <w:rFonts w:ascii="Times New Roman" w:hAnsi="Times New Roman" w:cs="Times New Roman"/>
                <w:b/>
                <w:sz w:val="28"/>
                <w:szCs w:val="28"/>
              </w:rPr>
              <w:t>«УТВЕРЖДАЮ»</w:t>
            </w:r>
          </w:p>
          <w:p w:rsidR="00CA2D20" w:rsidRPr="008C6481" w:rsidRDefault="00CA2D20" w:rsidP="00073F69">
            <w:pPr>
              <w:jc w:val="right"/>
              <w:rPr>
                <w:rFonts w:ascii="Times New Roman" w:hAnsi="Times New Roman" w:cs="Times New Roman"/>
                <w:sz w:val="24"/>
                <w:szCs w:val="28"/>
              </w:rPr>
            </w:pPr>
            <w:r>
              <w:rPr>
                <w:rFonts w:ascii="Times New Roman" w:hAnsi="Times New Roman" w:cs="Times New Roman"/>
                <w:sz w:val="24"/>
                <w:szCs w:val="28"/>
              </w:rPr>
              <w:t>Директор МБ</w:t>
            </w:r>
            <w:r w:rsidRPr="008C6481">
              <w:rPr>
                <w:rFonts w:ascii="Times New Roman" w:hAnsi="Times New Roman" w:cs="Times New Roman"/>
                <w:sz w:val="24"/>
                <w:szCs w:val="28"/>
              </w:rPr>
              <w:t xml:space="preserve">УДО ДШИ </w:t>
            </w:r>
          </w:p>
          <w:p w:rsidR="00CA2D20" w:rsidRPr="008C6481" w:rsidRDefault="00CA2D20" w:rsidP="00073F69">
            <w:pPr>
              <w:jc w:val="right"/>
              <w:rPr>
                <w:rFonts w:ascii="Times New Roman" w:hAnsi="Times New Roman" w:cs="Times New Roman"/>
                <w:sz w:val="24"/>
                <w:szCs w:val="28"/>
              </w:rPr>
            </w:pPr>
            <w:r w:rsidRPr="008C6481">
              <w:rPr>
                <w:rFonts w:ascii="Times New Roman" w:hAnsi="Times New Roman" w:cs="Times New Roman"/>
                <w:sz w:val="24"/>
                <w:szCs w:val="28"/>
              </w:rPr>
              <w:t>Им.</w:t>
            </w:r>
            <w:r>
              <w:rPr>
                <w:rFonts w:ascii="Times New Roman" w:hAnsi="Times New Roman" w:cs="Times New Roman"/>
                <w:sz w:val="24"/>
                <w:szCs w:val="28"/>
              </w:rPr>
              <w:t xml:space="preserve"> </w:t>
            </w:r>
            <w:r w:rsidRPr="008C6481">
              <w:rPr>
                <w:rFonts w:ascii="Times New Roman" w:hAnsi="Times New Roman" w:cs="Times New Roman"/>
                <w:sz w:val="24"/>
                <w:szCs w:val="28"/>
              </w:rPr>
              <w:t>М.А. Балакирева</w:t>
            </w:r>
          </w:p>
          <w:p w:rsidR="00CA2D20" w:rsidRPr="008C6481" w:rsidRDefault="00CA2D20" w:rsidP="00073F69">
            <w:pPr>
              <w:jc w:val="right"/>
              <w:rPr>
                <w:rFonts w:ascii="Times New Roman" w:hAnsi="Times New Roman" w:cs="Times New Roman"/>
                <w:sz w:val="24"/>
                <w:szCs w:val="28"/>
              </w:rPr>
            </w:pPr>
            <w:r w:rsidRPr="008C6481">
              <w:rPr>
                <w:rFonts w:ascii="Times New Roman" w:hAnsi="Times New Roman" w:cs="Times New Roman"/>
                <w:sz w:val="24"/>
                <w:szCs w:val="28"/>
              </w:rPr>
              <w:t>_________________Е.И. Соскова</w:t>
            </w:r>
          </w:p>
          <w:p w:rsidR="00CA2D20" w:rsidRPr="008C6481" w:rsidRDefault="00CA2D20" w:rsidP="00073F69">
            <w:pPr>
              <w:jc w:val="right"/>
              <w:rPr>
                <w:rFonts w:ascii="Times New Roman" w:hAnsi="Times New Roman" w:cs="Times New Roman"/>
                <w:sz w:val="24"/>
                <w:szCs w:val="28"/>
              </w:rPr>
            </w:pPr>
            <w:r w:rsidRPr="008C6481">
              <w:rPr>
                <w:rFonts w:ascii="Times New Roman" w:hAnsi="Times New Roman" w:cs="Times New Roman"/>
                <w:sz w:val="24"/>
                <w:szCs w:val="28"/>
              </w:rPr>
              <w:t xml:space="preserve">«____»___________20___г. </w:t>
            </w:r>
          </w:p>
        </w:tc>
      </w:tr>
    </w:tbl>
    <w:p w:rsidR="00CA2D20" w:rsidRDefault="00CA2D20" w:rsidP="00CA2D20">
      <w:pPr>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Pr="006E3E06"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jc w:val="center"/>
        <w:rPr>
          <w:rFonts w:ascii="Times New Roman" w:hAnsi="Times New Roman" w:cs="Times New Roman"/>
          <w:b/>
          <w:sz w:val="36"/>
          <w:szCs w:val="28"/>
        </w:rPr>
      </w:pPr>
      <w:r w:rsidRPr="006E3E06">
        <w:rPr>
          <w:rFonts w:ascii="Times New Roman" w:hAnsi="Times New Roman" w:cs="Times New Roman"/>
          <w:b/>
          <w:sz w:val="36"/>
          <w:szCs w:val="28"/>
        </w:rPr>
        <w:t>УЧЕБНАЯ ПРОГРАММА</w:t>
      </w:r>
    </w:p>
    <w:p w:rsidR="00CA2D20" w:rsidRPr="006E3E06" w:rsidRDefault="00CA2D20" w:rsidP="00CA2D20">
      <w:pPr>
        <w:spacing w:after="0" w:line="240" w:lineRule="auto"/>
        <w:jc w:val="center"/>
        <w:rPr>
          <w:rFonts w:ascii="Times New Roman" w:hAnsi="Times New Roman" w:cs="Times New Roman"/>
          <w:b/>
          <w:sz w:val="36"/>
          <w:szCs w:val="28"/>
        </w:rPr>
      </w:pPr>
    </w:p>
    <w:p w:rsidR="00CA2D20" w:rsidRDefault="00CA2D20" w:rsidP="00CA2D20">
      <w:pPr>
        <w:spacing w:after="0" w:line="240" w:lineRule="auto"/>
        <w:jc w:val="center"/>
        <w:rPr>
          <w:rFonts w:ascii="Times New Roman" w:hAnsi="Times New Roman"/>
          <w:b/>
          <w:sz w:val="32"/>
          <w:szCs w:val="42"/>
        </w:rPr>
      </w:pPr>
      <w:r w:rsidRPr="00700288">
        <w:rPr>
          <w:rFonts w:ascii="Times New Roman" w:hAnsi="Times New Roman" w:cs="Times New Roman"/>
          <w:b/>
          <w:sz w:val="32"/>
          <w:szCs w:val="32"/>
        </w:rPr>
        <w:t>ПО.0</w:t>
      </w:r>
      <w:r>
        <w:rPr>
          <w:rFonts w:ascii="Times New Roman" w:hAnsi="Times New Roman" w:cs="Times New Roman"/>
          <w:b/>
          <w:sz w:val="32"/>
          <w:szCs w:val="32"/>
        </w:rPr>
        <w:t>2</w:t>
      </w:r>
      <w:r w:rsidRPr="00700288">
        <w:rPr>
          <w:rFonts w:ascii="Times New Roman" w:hAnsi="Times New Roman" w:cs="Times New Roman"/>
          <w:b/>
          <w:sz w:val="32"/>
          <w:szCs w:val="32"/>
        </w:rPr>
        <w:t>.УП.0</w:t>
      </w:r>
      <w:r>
        <w:rPr>
          <w:rFonts w:ascii="Times New Roman" w:hAnsi="Times New Roman" w:cs="Times New Roman"/>
          <w:b/>
          <w:sz w:val="32"/>
          <w:szCs w:val="32"/>
        </w:rPr>
        <w:t>1</w:t>
      </w:r>
      <w:r>
        <w:rPr>
          <w:rFonts w:ascii="Times New Roman" w:hAnsi="Times New Roman" w:cs="Times New Roman"/>
          <w:b/>
          <w:sz w:val="32"/>
          <w:szCs w:val="32"/>
        </w:rPr>
        <w:t xml:space="preserve">. </w:t>
      </w:r>
      <w:r>
        <w:rPr>
          <w:rFonts w:ascii="Times New Roman" w:hAnsi="Times New Roman" w:cs="Times New Roman"/>
          <w:b/>
          <w:sz w:val="32"/>
          <w:szCs w:val="32"/>
        </w:rPr>
        <w:t>СОЛЬФЕДЖИО</w:t>
      </w:r>
    </w:p>
    <w:p w:rsidR="00CA2D20" w:rsidRPr="002E445E" w:rsidRDefault="00CA2D20" w:rsidP="00CA2D20">
      <w:pPr>
        <w:spacing w:after="0" w:line="240" w:lineRule="auto"/>
        <w:jc w:val="center"/>
        <w:rPr>
          <w:rFonts w:ascii="Times New Roman" w:hAnsi="Times New Roman" w:cs="Times New Roman"/>
          <w:b/>
          <w:szCs w:val="28"/>
        </w:rPr>
      </w:pPr>
    </w:p>
    <w:p w:rsidR="00CA2D20" w:rsidRDefault="00CA2D20" w:rsidP="00CA2D20">
      <w:pPr>
        <w:spacing w:after="0" w:line="240" w:lineRule="auto"/>
        <w:jc w:val="center"/>
        <w:rPr>
          <w:rFonts w:ascii="Times New Roman" w:hAnsi="Times New Roman" w:cs="Times New Roman"/>
          <w:sz w:val="28"/>
          <w:szCs w:val="28"/>
        </w:rPr>
      </w:pPr>
      <w:r w:rsidRPr="006E3E06">
        <w:rPr>
          <w:rFonts w:ascii="Times New Roman" w:hAnsi="Times New Roman" w:cs="Times New Roman"/>
          <w:sz w:val="28"/>
          <w:szCs w:val="28"/>
        </w:rPr>
        <w:t>По дополнительн</w:t>
      </w:r>
      <w:r>
        <w:rPr>
          <w:rFonts w:ascii="Times New Roman" w:hAnsi="Times New Roman" w:cs="Times New Roman"/>
          <w:sz w:val="28"/>
          <w:szCs w:val="28"/>
        </w:rPr>
        <w:t>ой</w:t>
      </w:r>
      <w:r w:rsidRPr="006E3E06">
        <w:rPr>
          <w:rFonts w:ascii="Times New Roman" w:hAnsi="Times New Roman" w:cs="Times New Roman"/>
          <w:sz w:val="28"/>
          <w:szCs w:val="28"/>
        </w:rPr>
        <w:t xml:space="preserve"> предпрофессиональн</w:t>
      </w:r>
      <w:r>
        <w:rPr>
          <w:rFonts w:ascii="Times New Roman" w:hAnsi="Times New Roman" w:cs="Times New Roman"/>
          <w:sz w:val="28"/>
          <w:szCs w:val="28"/>
        </w:rPr>
        <w:t>ой</w:t>
      </w:r>
      <w:r w:rsidRPr="006E3E06">
        <w:rPr>
          <w:rFonts w:ascii="Times New Roman" w:hAnsi="Times New Roman" w:cs="Times New Roman"/>
          <w:sz w:val="28"/>
          <w:szCs w:val="28"/>
        </w:rPr>
        <w:t xml:space="preserve"> общеобразовательн</w:t>
      </w:r>
      <w:r>
        <w:rPr>
          <w:rFonts w:ascii="Times New Roman" w:hAnsi="Times New Roman" w:cs="Times New Roman"/>
          <w:sz w:val="28"/>
          <w:szCs w:val="28"/>
        </w:rPr>
        <w:t>ой</w:t>
      </w:r>
      <w:r w:rsidRPr="006E3E06">
        <w:rPr>
          <w:rFonts w:ascii="Times New Roman" w:hAnsi="Times New Roman" w:cs="Times New Roman"/>
          <w:sz w:val="28"/>
          <w:szCs w:val="28"/>
        </w:rPr>
        <w:t xml:space="preserve"> программ</w:t>
      </w:r>
      <w:r>
        <w:rPr>
          <w:rFonts w:ascii="Times New Roman" w:hAnsi="Times New Roman" w:cs="Times New Roman"/>
          <w:sz w:val="28"/>
          <w:szCs w:val="28"/>
        </w:rPr>
        <w:t>е</w:t>
      </w:r>
      <w:r w:rsidRPr="006E3E06">
        <w:rPr>
          <w:rFonts w:ascii="Times New Roman" w:hAnsi="Times New Roman" w:cs="Times New Roman"/>
          <w:sz w:val="28"/>
          <w:szCs w:val="28"/>
        </w:rPr>
        <w:t xml:space="preserve"> в области </w:t>
      </w:r>
      <w:r>
        <w:rPr>
          <w:rFonts w:ascii="Times New Roman" w:hAnsi="Times New Roman" w:cs="Times New Roman"/>
          <w:sz w:val="28"/>
          <w:szCs w:val="28"/>
        </w:rPr>
        <w:t>музыкального</w:t>
      </w:r>
      <w:r>
        <w:rPr>
          <w:rFonts w:ascii="Times New Roman" w:hAnsi="Times New Roman" w:cs="Times New Roman"/>
          <w:sz w:val="28"/>
          <w:szCs w:val="28"/>
        </w:rPr>
        <w:t xml:space="preserve"> </w:t>
      </w:r>
      <w:r w:rsidRPr="006E3E06">
        <w:rPr>
          <w:rFonts w:ascii="Times New Roman" w:hAnsi="Times New Roman" w:cs="Times New Roman"/>
          <w:sz w:val="28"/>
          <w:szCs w:val="28"/>
        </w:rPr>
        <w:t xml:space="preserve">искусства </w:t>
      </w:r>
    </w:p>
    <w:p w:rsidR="00CA2D20" w:rsidRDefault="00CA2D20" w:rsidP="00CA2D20">
      <w:pPr>
        <w:spacing w:after="0" w:line="240" w:lineRule="auto"/>
        <w:jc w:val="center"/>
        <w:rPr>
          <w:rFonts w:ascii="Times New Roman" w:hAnsi="Times New Roman" w:cs="Times New Roman"/>
          <w:b/>
          <w:sz w:val="32"/>
          <w:szCs w:val="28"/>
        </w:rPr>
      </w:pPr>
      <w:r>
        <w:rPr>
          <w:rFonts w:ascii="Times New Roman" w:hAnsi="Times New Roman" w:cs="Times New Roman"/>
          <w:b/>
          <w:sz w:val="32"/>
          <w:szCs w:val="28"/>
        </w:rPr>
        <w:t xml:space="preserve"> «</w:t>
      </w:r>
      <w:r>
        <w:rPr>
          <w:rFonts w:ascii="Times New Roman" w:hAnsi="Times New Roman" w:cs="Times New Roman"/>
          <w:b/>
          <w:sz w:val="32"/>
          <w:szCs w:val="28"/>
        </w:rPr>
        <w:t>Народные инструменты</w:t>
      </w:r>
      <w:r>
        <w:rPr>
          <w:rFonts w:ascii="Times New Roman" w:hAnsi="Times New Roman" w:cs="Times New Roman"/>
          <w:b/>
          <w:sz w:val="32"/>
          <w:szCs w:val="28"/>
        </w:rPr>
        <w:t>»</w:t>
      </w: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Составитель:</w:t>
      </w:r>
      <w:r>
        <w:rPr>
          <w:rFonts w:ascii="Times New Roman" w:hAnsi="Times New Roman" w:cs="Times New Roman"/>
          <w:sz w:val="28"/>
          <w:szCs w:val="28"/>
        </w:rPr>
        <w:t xml:space="preserve"> Филатова С.В.</w:t>
      </w:r>
    </w:p>
    <w:p w:rsidR="00CA2D20" w:rsidRDefault="00CA2D20" w:rsidP="00CA2D2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Преподаватель МБУДО ДШИ им. М.А. Балакирева</w:t>
      </w: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rPr>
          <w:rFonts w:ascii="Times New Roman" w:hAnsi="Times New Roman" w:cs="Times New Roman"/>
          <w:sz w:val="28"/>
          <w:szCs w:val="28"/>
        </w:rPr>
      </w:pPr>
    </w:p>
    <w:p w:rsidR="00CA2D20" w:rsidRDefault="00CA2D20" w:rsidP="00CA2D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Гусь-Хрустальный 2016 г.</w:t>
      </w:r>
    </w:p>
    <w:p w:rsidR="00DC1DDD" w:rsidRDefault="00DC1DDD" w:rsidP="00DC1DDD">
      <w:pPr>
        <w:pStyle w:val="a7"/>
        <w:shd w:val="clear" w:color="auto" w:fill="auto"/>
        <w:spacing w:before="0" w:line="270" w:lineRule="exact"/>
        <w:ind w:firstLine="0"/>
        <w:jc w:val="left"/>
      </w:pPr>
    </w:p>
    <w:p w:rsidR="00DC1DDD" w:rsidRDefault="00DC1DDD" w:rsidP="00DC1DDD">
      <w:pPr>
        <w:pStyle w:val="20"/>
        <w:numPr>
          <w:ilvl w:val="0"/>
          <w:numId w:val="1"/>
        </w:numPr>
        <w:shd w:val="clear" w:color="auto" w:fill="auto"/>
        <w:tabs>
          <w:tab w:val="left" w:pos="779"/>
        </w:tabs>
        <w:spacing w:line="274" w:lineRule="exact"/>
        <w:ind w:left="40"/>
        <w:jc w:val="left"/>
      </w:pPr>
      <w:r>
        <w:lastRenderedPageBreak/>
        <w:t>Пояснительная записка</w:t>
      </w:r>
    </w:p>
    <w:p w:rsidR="00DC1DDD" w:rsidRDefault="00DC1DDD" w:rsidP="00DC1DDD">
      <w:pPr>
        <w:pStyle w:val="30"/>
        <w:numPr>
          <w:ilvl w:val="0"/>
          <w:numId w:val="2"/>
        </w:numPr>
        <w:shd w:val="clear" w:color="auto" w:fill="auto"/>
        <w:tabs>
          <w:tab w:val="left" w:pos="904"/>
        </w:tabs>
        <w:ind w:left="40" w:right="220"/>
      </w:pPr>
      <w:r>
        <w:t>Характеристика учебного предмета, его место и роль в образовательном процессе;</w:t>
      </w:r>
    </w:p>
    <w:p w:rsidR="00DC1DDD" w:rsidRDefault="00DC1DDD" w:rsidP="00DC1DDD">
      <w:pPr>
        <w:pStyle w:val="30"/>
        <w:numPr>
          <w:ilvl w:val="0"/>
          <w:numId w:val="2"/>
        </w:numPr>
        <w:shd w:val="clear" w:color="auto" w:fill="auto"/>
        <w:tabs>
          <w:tab w:val="left" w:pos="899"/>
        </w:tabs>
        <w:ind w:left="40"/>
      </w:pPr>
      <w:r>
        <w:t>Срок реализации учебного предмета;</w:t>
      </w:r>
    </w:p>
    <w:p w:rsidR="00DC1DDD" w:rsidRDefault="00DC1DDD" w:rsidP="00DC1DDD">
      <w:pPr>
        <w:pStyle w:val="30"/>
        <w:shd w:val="clear" w:color="auto" w:fill="auto"/>
        <w:tabs>
          <w:tab w:val="left" w:pos="770"/>
        </w:tabs>
        <w:ind w:left="40" w:right="220" w:firstLine="0"/>
      </w:pPr>
      <w:r>
        <w:t xml:space="preserve">             - Объем учебного времени, предусмотренный учебным планом образовательного                                                                                                                                                                                                                                                                                                                                   </w:t>
      </w:r>
      <w:r w:rsidRPr="00337C74">
        <w:t xml:space="preserve"> </w:t>
      </w:r>
      <w:r>
        <w:t>учреждения  на реализацию учебного предмета</w:t>
      </w:r>
    </w:p>
    <w:p w:rsidR="00DC1DDD" w:rsidRDefault="00DC1DDD" w:rsidP="00DC1DDD">
      <w:pPr>
        <w:pStyle w:val="30"/>
        <w:numPr>
          <w:ilvl w:val="0"/>
          <w:numId w:val="2"/>
        </w:numPr>
        <w:shd w:val="clear" w:color="auto" w:fill="auto"/>
        <w:tabs>
          <w:tab w:val="left" w:pos="909"/>
        </w:tabs>
        <w:ind w:left="40"/>
      </w:pPr>
      <w:r>
        <w:t>Форма проведения учебных аудиторных занятий;</w:t>
      </w:r>
    </w:p>
    <w:p w:rsidR="00DC1DDD" w:rsidRDefault="00DC1DDD" w:rsidP="00DC1DDD">
      <w:pPr>
        <w:pStyle w:val="30"/>
        <w:numPr>
          <w:ilvl w:val="0"/>
          <w:numId w:val="2"/>
        </w:numPr>
        <w:shd w:val="clear" w:color="auto" w:fill="auto"/>
        <w:tabs>
          <w:tab w:val="left" w:pos="880"/>
        </w:tabs>
        <w:ind w:left="40"/>
      </w:pPr>
      <w:r>
        <w:t>Цель и задачи учебного предмета;</w:t>
      </w:r>
    </w:p>
    <w:p w:rsidR="00DC1DDD" w:rsidRDefault="00DC1DDD" w:rsidP="00DC1DDD">
      <w:pPr>
        <w:pStyle w:val="30"/>
        <w:numPr>
          <w:ilvl w:val="0"/>
          <w:numId w:val="2"/>
        </w:numPr>
        <w:shd w:val="clear" w:color="auto" w:fill="auto"/>
        <w:tabs>
          <w:tab w:val="left" w:pos="899"/>
        </w:tabs>
        <w:ind w:left="40"/>
      </w:pPr>
      <w:r>
        <w:t>Обоснование структуры программы учебного предмета;</w:t>
      </w:r>
    </w:p>
    <w:p w:rsidR="00DC1DDD" w:rsidRDefault="00DC1DDD" w:rsidP="00DC1DDD">
      <w:pPr>
        <w:pStyle w:val="30"/>
        <w:numPr>
          <w:ilvl w:val="0"/>
          <w:numId w:val="2"/>
        </w:numPr>
        <w:shd w:val="clear" w:color="auto" w:fill="auto"/>
        <w:tabs>
          <w:tab w:val="left" w:pos="899"/>
        </w:tabs>
        <w:spacing w:after="480"/>
        <w:ind w:left="40"/>
      </w:pPr>
      <w:r>
        <w:t>Описание материально-технических условий реализации учебного предмета;</w:t>
      </w:r>
    </w:p>
    <w:p w:rsidR="00DC1DDD" w:rsidRDefault="00DC1DDD" w:rsidP="00DC1DDD">
      <w:pPr>
        <w:pStyle w:val="30"/>
        <w:numPr>
          <w:ilvl w:val="0"/>
          <w:numId w:val="2"/>
        </w:numPr>
        <w:shd w:val="clear" w:color="auto" w:fill="auto"/>
        <w:tabs>
          <w:tab w:val="left" w:pos="899"/>
        </w:tabs>
        <w:spacing w:after="480"/>
        <w:ind w:left="40"/>
      </w:pPr>
    </w:p>
    <w:p w:rsidR="00DC1DDD" w:rsidRDefault="00DC1DDD" w:rsidP="00DC1DDD">
      <w:pPr>
        <w:pStyle w:val="20"/>
        <w:numPr>
          <w:ilvl w:val="1"/>
          <w:numId w:val="2"/>
        </w:numPr>
        <w:shd w:val="clear" w:color="auto" w:fill="auto"/>
        <w:tabs>
          <w:tab w:val="left" w:pos="784"/>
        </w:tabs>
        <w:spacing w:line="274" w:lineRule="exact"/>
        <w:ind w:left="40"/>
        <w:jc w:val="left"/>
      </w:pPr>
      <w:r>
        <w:t>Содержание учебного предмета</w:t>
      </w:r>
    </w:p>
    <w:p w:rsidR="00DC1DDD" w:rsidRDefault="00DC1DDD" w:rsidP="00DC1DDD">
      <w:pPr>
        <w:pStyle w:val="30"/>
        <w:numPr>
          <w:ilvl w:val="0"/>
          <w:numId w:val="2"/>
        </w:numPr>
        <w:shd w:val="clear" w:color="auto" w:fill="auto"/>
        <w:tabs>
          <w:tab w:val="left" w:pos="894"/>
        </w:tabs>
        <w:ind w:left="40"/>
      </w:pPr>
      <w:r>
        <w:t>Учебно-тематический план;</w:t>
      </w:r>
    </w:p>
    <w:p w:rsidR="00DC1DDD" w:rsidRDefault="00DC1DDD" w:rsidP="00DC1DDD">
      <w:pPr>
        <w:pStyle w:val="30"/>
        <w:shd w:val="clear" w:color="auto" w:fill="auto"/>
        <w:ind w:left="40"/>
      </w:pPr>
      <w:r>
        <w:t>-Распределение учебного материала по годам обучения;</w:t>
      </w:r>
    </w:p>
    <w:p w:rsidR="00DC1DDD" w:rsidRDefault="00DC1DDD" w:rsidP="00DC1DDD">
      <w:pPr>
        <w:pStyle w:val="30"/>
        <w:numPr>
          <w:ilvl w:val="0"/>
          <w:numId w:val="2"/>
        </w:numPr>
        <w:shd w:val="clear" w:color="auto" w:fill="auto"/>
        <w:tabs>
          <w:tab w:val="left" w:pos="909"/>
        </w:tabs>
        <w:spacing w:after="303"/>
        <w:ind w:left="40"/>
      </w:pPr>
      <w:r>
        <w:t>Формы работы на уроках сольфеджио;</w:t>
      </w:r>
    </w:p>
    <w:p w:rsidR="00DC1DDD" w:rsidRDefault="00DC1DDD" w:rsidP="00DC1DDD">
      <w:pPr>
        <w:pStyle w:val="30"/>
        <w:numPr>
          <w:ilvl w:val="0"/>
          <w:numId w:val="2"/>
        </w:numPr>
        <w:shd w:val="clear" w:color="auto" w:fill="auto"/>
        <w:tabs>
          <w:tab w:val="left" w:pos="909"/>
        </w:tabs>
        <w:spacing w:after="303"/>
        <w:ind w:left="40"/>
      </w:pPr>
    </w:p>
    <w:p w:rsidR="00DC1DDD" w:rsidRDefault="00DC1DDD" w:rsidP="00DC1DDD">
      <w:pPr>
        <w:pStyle w:val="20"/>
        <w:numPr>
          <w:ilvl w:val="0"/>
          <w:numId w:val="3"/>
        </w:numPr>
        <w:shd w:val="clear" w:color="auto" w:fill="auto"/>
        <w:tabs>
          <w:tab w:val="left" w:pos="784"/>
        </w:tabs>
        <w:spacing w:after="399" w:line="270" w:lineRule="exact"/>
        <w:ind w:left="40"/>
        <w:jc w:val="left"/>
      </w:pPr>
      <w:r>
        <w:t xml:space="preserve">Требования к уровню подготовки </w:t>
      </w:r>
      <w:proofErr w:type="gramStart"/>
      <w:r>
        <w:t>обучающихся</w:t>
      </w:r>
      <w:proofErr w:type="gramEnd"/>
    </w:p>
    <w:p w:rsidR="00DC1DDD" w:rsidRDefault="00DC1DDD" w:rsidP="00DC1DDD">
      <w:pPr>
        <w:pStyle w:val="20"/>
        <w:numPr>
          <w:ilvl w:val="0"/>
          <w:numId w:val="3"/>
        </w:numPr>
        <w:shd w:val="clear" w:color="auto" w:fill="auto"/>
        <w:tabs>
          <w:tab w:val="left" w:pos="784"/>
        </w:tabs>
        <w:spacing w:line="274" w:lineRule="exact"/>
        <w:ind w:left="40"/>
        <w:jc w:val="left"/>
      </w:pPr>
      <w:r>
        <w:t>Формы и методы контроля, система оценок</w:t>
      </w:r>
    </w:p>
    <w:p w:rsidR="00DC1DDD" w:rsidRDefault="00DC1DDD" w:rsidP="00DC1DDD">
      <w:pPr>
        <w:pStyle w:val="30"/>
        <w:numPr>
          <w:ilvl w:val="0"/>
          <w:numId w:val="2"/>
        </w:numPr>
        <w:shd w:val="clear" w:color="auto" w:fill="auto"/>
        <w:tabs>
          <w:tab w:val="left" w:pos="875"/>
        </w:tabs>
        <w:ind w:left="40"/>
      </w:pPr>
      <w:r>
        <w:t>Аттестация: цели, виды, форма, содержание;</w:t>
      </w:r>
    </w:p>
    <w:p w:rsidR="00DC1DDD" w:rsidRDefault="00DC1DDD" w:rsidP="00DC1DDD">
      <w:pPr>
        <w:pStyle w:val="30"/>
        <w:numPr>
          <w:ilvl w:val="0"/>
          <w:numId w:val="2"/>
        </w:numPr>
        <w:shd w:val="clear" w:color="auto" w:fill="auto"/>
        <w:tabs>
          <w:tab w:val="left" w:pos="885"/>
        </w:tabs>
        <w:ind w:left="40"/>
      </w:pPr>
      <w:r>
        <w:t>Критерии оценки;</w:t>
      </w:r>
    </w:p>
    <w:p w:rsidR="00DC1DDD" w:rsidRDefault="00DC1DDD" w:rsidP="00DC1DDD">
      <w:pPr>
        <w:pStyle w:val="30"/>
        <w:numPr>
          <w:ilvl w:val="0"/>
          <w:numId w:val="2"/>
        </w:numPr>
        <w:shd w:val="clear" w:color="auto" w:fill="auto"/>
        <w:tabs>
          <w:tab w:val="left" w:pos="885"/>
        </w:tabs>
        <w:spacing w:after="303"/>
        <w:ind w:left="40"/>
      </w:pPr>
      <w:r>
        <w:t>Контрольные требования на разных этапах обучения;</w:t>
      </w:r>
    </w:p>
    <w:p w:rsidR="00DC1DDD" w:rsidRDefault="00DC1DDD" w:rsidP="00DC1DDD">
      <w:pPr>
        <w:pStyle w:val="30"/>
        <w:numPr>
          <w:ilvl w:val="0"/>
          <w:numId w:val="2"/>
        </w:numPr>
        <w:shd w:val="clear" w:color="auto" w:fill="auto"/>
        <w:tabs>
          <w:tab w:val="left" w:pos="885"/>
        </w:tabs>
        <w:spacing w:after="303"/>
        <w:ind w:left="40"/>
      </w:pPr>
    </w:p>
    <w:p w:rsidR="00DC1DDD" w:rsidRDefault="00DC1DDD" w:rsidP="00DC1DDD">
      <w:pPr>
        <w:pStyle w:val="20"/>
        <w:numPr>
          <w:ilvl w:val="0"/>
          <w:numId w:val="3"/>
        </w:numPr>
        <w:shd w:val="clear" w:color="auto" w:fill="auto"/>
        <w:tabs>
          <w:tab w:val="left" w:pos="784"/>
        </w:tabs>
        <w:spacing w:line="270" w:lineRule="exact"/>
        <w:ind w:left="40"/>
        <w:jc w:val="left"/>
      </w:pPr>
      <w:r>
        <w:t>Методическое обеспечение учебного процесса</w:t>
      </w:r>
    </w:p>
    <w:p w:rsidR="00DC1DDD" w:rsidRDefault="00DC1DDD" w:rsidP="00DC1DDD">
      <w:pPr>
        <w:pStyle w:val="30"/>
        <w:numPr>
          <w:ilvl w:val="0"/>
          <w:numId w:val="2"/>
        </w:numPr>
        <w:shd w:val="clear" w:color="auto" w:fill="auto"/>
        <w:tabs>
          <w:tab w:val="left" w:pos="962"/>
        </w:tabs>
        <w:ind w:left="40" w:right="220"/>
      </w:pPr>
      <w:r>
        <w:t>Методические рекомендации педагогическим работникам по основным формам работы;</w:t>
      </w:r>
    </w:p>
    <w:p w:rsidR="00DC1DDD" w:rsidRDefault="00DC1DDD" w:rsidP="00DC1DDD">
      <w:pPr>
        <w:pStyle w:val="30"/>
        <w:numPr>
          <w:ilvl w:val="0"/>
          <w:numId w:val="2"/>
        </w:numPr>
        <w:shd w:val="clear" w:color="auto" w:fill="auto"/>
        <w:tabs>
          <w:tab w:val="left" w:pos="880"/>
        </w:tabs>
        <w:spacing w:after="480"/>
        <w:ind w:left="40"/>
      </w:pPr>
      <w:r>
        <w:t xml:space="preserve">Рекомендации по организации самостоятельной работы </w:t>
      </w:r>
      <w:proofErr w:type="gramStart"/>
      <w:r>
        <w:t>обучающихся</w:t>
      </w:r>
      <w:proofErr w:type="gramEnd"/>
      <w:r>
        <w:t>;</w:t>
      </w:r>
    </w:p>
    <w:p w:rsidR="00DC1DDD" w:rsidRDefault="00DC1DDD" w:rsidP="00DC1DDD">
      <w:pPr>
        <w:pStyle w:val="30"/>
        <w:numPr>
          <w:ilvl w:val="0"/>
          <w:numId w:val="2"/>
        </w:numPr>
        <w:shd w:val="clear" w:color="auto" w:fill="auto"/>
        <w:tabs>
          <w:tab w:val="left" w:pos="880"/>
        </w:tabs>
        <w:spacing w:after="480"/>
        <w:ind w:left="40"/>
      </w:pPr>
    </w:p>
    <w:p w:rsidR="00DC1DDD" w:rsidRDefault="00DC1DDD" w:rsidP="00DC1DDD">
      <w:pPr>
        <w:pStyle w:val="20"/>
        <w:numPr>
          <w:ilvl w:val="0"/>
          <w:numId w:val="3"/>
        </w:numPr>
        <w:shd w:val="clear" w:color="auto" w:fill="auto"/>
        <w:tabs>
          <w:tab w:val="left" w:pos="784"/>
        </w:tabs>
        <w:spacing w:line="274" w:lineRule="exact"/>
        <w:ind w:left="40"/>
        <w:jc w:val="left"/>
      </w:pPr>
      <w:r>
        <w:t>Список рекомендуемой учебно-методической литературы</w:t>
      </w:r>
    </w:p>
    <w:p w:rsidR="00DC1DDD" w:rsidRDefault="00DC1DDD" w:rsidP="00DC1DDD">
      <w:pPr>
        <w:pStyle w:val="30"/>
        <w:numPr>
          <w:ilvl w:val="0"/>
          <w:numId w:val="2"/>
        </w:numPr>
        <w:shd w:val="clear" w:color="auto" w:fill="auto"/>
        <w:tabs>
          <w:tab w:val="left" w:pos="918"/>
        </w:tabs>
        <w:ind w:left="40"/>
      </w:pPr>
      <w:r>
        <w:t>Учебная литература,</w:t>
      </w:r>
    </w:p>
    <w:p w:rsidR="00DC1DDD" w:rsidRDefault="00DC1DDD" w:rsidP="00DC1DDD">
      <w:pPr>
        <w:pStyle w:val="30"/>
        <w:numPr>
          <w:ilvl w:val="0"/>
          <w:numId w:val="2"/>
        </w:numPr>
        <w:shd w:val="clear" w:color="auto" w:fill="auto"/>
        <w:tabs>
          <w:tab w:val="left" w:pos="918"/>
        </w:tabs>
        <w:ind w:left="40"/>
      </w:pPr>
      <w:r>
        <w:t>Учебно-методическая литература;</w:t>
      </w:r>
    </w:p>
    <w:p w:rsidR="00DC1DDD" w:rsidRDefault="00DC1DDD" w:rsidP="00DC1DDD">
      <w:pPr>
        <w:pStyle w:val="30"/>
        <w:numPr>
          <w:ilvl w:val="0"/>
          <w:numId w:val="2"/>
        </w:numPr>
        <w:shd w:val="clear" w:color="auto" w:fill="auto"/>
        <w:tabs>
          <w:tab w:val="left" w:pos="870"/>
        </w:tabs>
        <w:ind w:left="40"/>
      </w:pPr>
      <w:r>
        <w:t>Методическая литература.</w:t>
      </w:r>
    </w:p>
    <w:p w:rsidR="00DC1DDD" w:rsidRDefault="00DC1DDD" w:rsidP="00DC1DDD">
      <w:pPr>
        <w:pStyle w:val="30"/>
        <w:shd w:val="clear" w:color="auto" w:fill="auto"/>
        <w:tabs>
          <w:tab w:val="left" w:pos="870"/>
        </w:tabs>
      </w:pPr>
    </w:p>
    <w:p w:rsidR="00DC1DDD" w:rsidRDefault="00DC1DDD" w:rsidP="00DC1DDD">
      <w:pPr>
        <w:pStyle w:val="30"/>
        <w:shd w:val="clear" w:color="auto" w:fill="auto"/>
        <w:tabs>
          <w:tab w:val="left" w:pos="870"/>
        </w:tabs>
        <w:sectPr w:rsidR="00DC1DDD" w:rsidSect="00DC1DDD">
          <w:headerReference w:type="default" r:id="rId8"/>
          <w:pgSz w:w="11905" w:h="16837"/>
          <w:pgMar w:top="1310" w:right="611" w:bottom="1536" w:left="1686" w:header="0" w:footer="3" w:gutter="0"/>
          <w:cols w:space="720"/>
          <w:noEndnote/>
          <w:docGrid w:linePitch="360"/>
        </w:sectPr>
      </w:pPr>
    </w:p>
    <w:p w:rsidR="00DC1DDD" w:rsidRDefault="00DC1DDD" w:rsidP="00DC1DDD">
      <w:pPr>
        <w:pStyle w:val="50"/>
        <w:keepNext/>
        <w:keepLines/>
        <w:shd w:val="clear" w:color="auto" w:fill="auto"/>
        <w:spacing w:after="175" w:line="270" w:lineRule="exact"/>
        <w:ind w:left="2800"/>
      </w:pPr>
      <w:bookmarkStart w:id="0" w:name="bookmark2"/>
      <w:r>
        <w:lastRenderedPageBreak/>
        <w:t>I. Пояснительная записка</w:t>
      </w:r>
      <w:bookmarkEnd w:id="0"/>
    </w:p>
    <w:p w:rsidR="00DC1DDD" w:rsidRDefault="00DC1DDD" w:rsidP="00DC1DDD">
      <w:pPr>
        <w:pStyle w:val="521"/>
        <w:keepNext/>
        <w:keepLines/>
        <w:shd w:val="clear" w:color="auto" w:fill="auto"/>
        <w:spacing w:before="0" w:after="124"/>
        <w:ind w:left="20" w:right="20"/>
      </w:pPr>
      <w:bookmarkStart w:id="1" w:name="bookmark3"/>
      <w:r>
        <w:rPr>
          <w:rStyle w:val="520"/>
        </w:rPr>
        <w:t>1.</w:t>
      </w:r>
      <w:r>
        <w:t xml:space="preserve"> Характеристика учебного предмета, его место и роль в образовательном процессе</w:t>
      </w:r>
      <w:bookmarkEnd w:id="1"/>
    </w:p>
    <w:p w:rsidR="00DC1DDD" w:rsidRDefault="00DC1DDD" w:rsidP="00DC1DDD">
      <w:pPr>
        <w:pStyle w:val="a7"/>
        <w:shd w:val="clear" w:color="auto" w:fill="auto"/>
        <w:spacing w:before="0" w:line="480" w:lineRule="exact"/>
        <w:ind w:left="20" w:right="20" w:firstLine="700"/>
        <w:jc w:val="both"/>
      </w:pPr>
      <w:r>
        <w:t>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«Народные инструменты».</w:t>
      </w:r>
    </w:p>
    <w:p w:rsidR="00DC1DDD" w:rsidRDefault="00DC1DDD" w:rsidP="00DC1DDD">
      <w:pPr>
        <w:pStyle w:val="a7"/>
        <w:shd w:val="clear" w:color="auto" w:fill="auto"/>
        <w:spacing w:before="0" w:line="480" w:lineRule="exact"/>
        <w:ind w:right="20" w:firstLine="0"/>
        <w:jc w:val="both"/>
      </w:pPr>
      <w:r>
        <w:t xml:space="preserve">           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w:t>
      </w:r>
      <w:proofErr w:type="gramStart"/>
      <w:r>
        <w:t>умения</w:t>
      </w:r>
      <w:proofErr w:type="gramEnd"/>
      <w:r>
        <w:t xml:space="preserve"> и навыки должны помогать ученикам в их занятиях на инструменте, а также в изучении других учебных предметов дополнительных предпрофессиональных общеобразовательных программ в области искусств.</w:t>
      </w:r>
    </w:p>
    <w:p w:rsidR="00DC1DDD" w:rsidRDefault="00DC1DDD" w:rsidP="00DC1DDD">
      <w:pPr>
        <w:pStyle w:val="a7"/>
        <w:shd w:val="clear" w:color="auto" w:fill="auto"/>
        <w:spacing w:before="0" w:line="480" w:lineRule="exact"/>
        <w:ind w:right="20" w:firstLine="0"/>
        <w:jc w:val="both"/>
      </w:pPr>
      <w:r>
        <w:t xml:space="preserve"> </w:t>
      </w:r>
      <w:r>
        <w:rPr>
          <w:rStyle w:val="a8"/>
        </w:rPr>
        <w:t>2.</w:t>
      </w:r>
      <w:r>
        <w:rPr>
          <w:rStyle w:val="32"/>
        </w:rPr>
        <w:t xml:space="preserve"> Срок реализации</w:t>
      </w:r>
      <w:r>
        <w:t xml:space="preserve"> учебного предмета «Сольфеджио» для детей, поступивших в образовательное учреждение в первый класс</w:t>
      </w:r>
      <w:r w:rsidRPr="00F3155D">
        <w:t xml:space="preserve"> </w:t>
      </w:r>
      <w:r>
        <w:t>в возрасте с десяти до двенадцати лет по специальности «Народные  инструменты», составляет 5 лет.</w:t>
      </w:r>
    </w:p>
    <w:p w:rsidR="00DC1DDD" w:rsidRDefault="00DC1DDD" w:rsidP="00DC1DDD">
      <w:pPr>
        <w:pStyle w:val="a7"/>
        <w:shd w:val="clear" w:color="auto" w:fill="auto"/>
        <w:spacing w:before="0" w:line="480" w:lineRule="exact"/>
        <w:ind w:left="20" w:right="20" w:firstLine="700"/>
        <w:jc w:val="both"/>
      </w:pPr>
      <w:r>
        <w:t>Срок реализации учебного предмета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DC1DDD" w:rsidRDefault="00DC1DDD" w:rsidP="00DC1DDD">
      <w:pPr>
        <w:pStyle w:val="a7"/>
        <w:shd w:val="clear" w:color="auto" w:fill="auto"/>
        <w:spacing w:before="0" w:after="348" w:line="480" w:lineRule="exact"/>
        <w:ind w:right="20" w:firstLine="0"/>
        <w:jc w:val="both"/>
      </w:pPr>
      <w:r>
        <w:rPr>
          <w:rStyle w:val="31"/>
        </w:rPr>
        <w:t>3.</w:t>
      </w:r>
      <w:r>
        <w:rPr>
          <w:rStyle w:val="300"/>
        </w:rPr>
        <w:t xml:space="preserve"> Объем учебного времени,</w:t>
      </w:r>
      <w:r>
        <w:t xml:space="preserve"> предусмотренный учебным планом образовательного учреждения на реализацию учебного предмета «Сольфеджио»:</w:t>
      </w:r>
    </w:p>
    <w:p w:rsidR="00DC1DDD" w:rsidRDefault="00DC1DDD" w:rsidP="00DC1DDD">
      <w:pPr>
        <w:pStyle w:val="10"/>
        <w:framePr w:w="1214" w:h="270" w:wrap="notBeside" w:vAnchor="text" w:hAnchor="page" w:x="9511" w:y="862"/>
        <w:shd w:val="clear" w:color="auto" w:fill="auto"/>
        <w:spacing w:line="270" w:lineRule="exact"/>
      </w:pPr>
      <w:r>
        <w:lastRenderedPageBreak/>
        <w:t>Таблица</w:t>
      </w:r>
      <w:r>
        <w:rPr>
          <w:rStyle w:val="aa"/>
        </w:rPr>
        <w:t xml:space="preserve"> 1</w:t>
      </w:r>
    </w:p>
    <w:p w:rsidR="00DC1DDD" w:rsidRDefault="00DC1DDD" w:rsidP="00DC1DDD">
      <w:pPr>
        <w:pStyle w:val="a7"/>
        <w:shd w:val="clear" w:color="auto" w:fill="auto"/>
        <w:spacing w:before="0" w:after="348" w:line="480" w:lineRule="exact"/>
        <w:ind w:right="20" w:firstLine="0"/>
        <w:jc w:val="both"/>
      </w:pPr>
    </w:p>
    <w:p w:rsidR="00DC1DDD" w:rsidRDefault="00DC1DDD" w:rsidP="00DC1DDD">
      <w:pPr>
        <w:pStyle w:val="521"/>
        <w:keepNext/>
        <w:keepLines/>
        <w:shd w:val="clear" w:color="auto" w:fill="auto"/>
        <w:tabs>
          <w:tab w:val="left" w:pos="4455"/>
        </w:tabs>
        <w:spacing w:before="0" w:after="167" w:line="270" w:lineRule="exact"/>
        <w:rPr>
          <w:bCs w:val="0"/>
          <w:i w:val="0"/>
          <w:iCs w:val="0"/>
        </w:rPr>
      </w:pPr>
      <w:r w:rsidRPr="000745E7">
        <w:rPr>
          <w:bCs w:val="0"/>
          <w:i w:val="0"/>
          <w:iCs w:val="0"/>
        </w:rPr>
        <w:t xml:space="preserve">                  Нормативный срок обучения – 5 (6) лет</w:t>
      </w:r>
    </w:p>
    <w:p w:rsidR="00DC1DDD" w:rsidRPr="000745E7" w:rsidRDefault="00DC1DDD" w:rsidP="00DC1DDD">
      <w:pPr>
        <w:pStyle w:val="521"/>
        <w:keepNext/>
        <w:keepLines/>
        <w:shd w:val="clear" w:color="auto" w:fill="auto"/>
        <w:tabs>
          <w:tab w:val="left" w:pos="4455"/>
        </w:tabs>
        <w:spacing w:before="0" w:after="167" w:line="270" w:lineRule="exact"/>
        <w:rPr>
          <w:bCs w:val="0"/>
          <w:i w:val="0"/>
          <w:iCs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1060"/>
        <w:gridCol w:w="718"/>
        <w:gridCol w:w="739"/>
        <w:gridCol w:w="657"/>
        <w:gridCol w:w="657"/>
        <w:gridCol w:w="657"/>
        <w:gridCol w:w="608"/>
        <w:gridCol w:w="380"/>
        <w:gridCol w:w="529"/>
        <w:gridCol w:w="529"/>
        <w:gridCol w:w="529"/>
        <w:gridCol w:w="529"/>
        <w:gridCol w:w="529"/>
        <w:gridCol w:w="529"/>
      </w:tblGrid>
      <w:tr w:rsidR="00DC1DDD" w:rsidTr="00D22135">
        <w:tc>
          <w:tcPr>
            <w:tcW w:w="1046" w:type="dxa"/>
            <w:vMerge w:val="restart"/>
          </w:tcPr>
          <w:p w:rsidR="00DC1DDD" w:rsidRPr="001646F1" w:rsidRDefault="00DC1DDD" w:rsidP="00D22135">
            <w:pPr>
              <w:pStyle w:val="521"/>
              <w:keepNext/>
              <w:keepLines/>
              <w:shd w:val="clear" w:color="auto" w:fill="auto"/>
              <w:tabs>
                <w:tab w:val="left" w:pos="4455"/>
              </w:tabs>
              <w:spacing w:before="0" w:after="0" w:line="240" w:lineRule="auto"/>
              <w:jc w:val="center"/>
              <w:rPr>
                <w:b w:val="0"/>
                <w:bCs w:val="0"/>
                <w:i w:val="0"/>
                <w:iCs w:val="0"/>
                <w:sz w:val="16"/>
                <w:szCs w:val="16"/>
              </w:rPr>
            </w:pPr>
            <w:r w:rsidRPr="001646F1">
              <w:rPr>
                <w:b w:val="0"/>
                <w:bCs w:val="0"/>
                <w:i w:val="0"/>
                <w:iCs w:val="0"/>
                <w:sz w:val="16"/>
                <w:szCs w:val="16"/>
              </w:rPr>
              <w:t>Индекс</w:t>
            </w:r>
          </w:p>
          <w:p w:rsidR="00DC1DDD" w:rsidRPr="001646F1" w:rsidRDefault="00DC1DDD" w:rsidP="00D22135">
            <w:pPr>
              <w:pStyle w:val="521"/>
              <w:keepNext/>
              <w:keepLines/>
              <w:shd w:val="clear" w:color="auto" w:fill="auto"/>
              <w:tabs>
                <w:tab w:val="left" w:pos="4455"/>
              </w:tabs>
              <w:spacing w:before="0" w:after="0" w:line="240" w:lineRule="auto"/>
              <w:jc w:val="center"/>
              <w:rPr>
                <w:b w:val="0"/>
                <w:bCs w:val="0"/>
                <w:i w:val="0"/>
                <w:iCs w:val="0"/>
                <w:sz w:val="16"/>
                <w:szCs w:val="16"/>
              </w:rPr>
            </w:pPr>
            <w:r w:rsidRPr="001646F1">
              <w:rPr>
                <w:b w:val="0"/>
                <w:bCs w:val="0"/>
                <w:i w:val="0"/>
                <w:iCs w:val="0"/>
                <w:sz w:val="16"/>
                <w:szCs w:val="16"/>
              </w:rPr>
              <w:t>предметных</w:t>
            </w:r>
          </w:p>
          <w:p w:rsidR="00DC1DDD" w:rsidRPr="001646F1" w:rsidRDefault="00DC1DDD" w:rsidP="00D22135">
            <w:pPr>
              <w:pStyle w:val="521"/>
              <w:keepNext/>
              <w:keepLines/>
              <w:shd w:val="clear" w:color="auto" w:fill="auto"/>
              <w:tabs>
                <w:tab w:val="left" w:pos="4455"/>
              </w:tabs>
              <w:spacing w:before="0" w:after="0" w:line="240" w:lineRule="auto"/>
              <w:jc w:val="center"/>
              <w:rPr>
                <w:b w:val="0"/>
                <w:bCs w:val="0"/>
                <w:i w:val="0"/>
                <w:iCs w:val="0"/>
                <w:sz w:val="16"/>
                <w:szCs w:val="16"/>
              </w:rPr>
            </w:pPr>
            <w:r w:rsidRPr="001646F1">
              <w:rPr>
                <w:b w:val="0"/>
                <w:bCs w:val="0"/>
                <w:i w:val="0"/>
                <w:iCs w:val="0"/>
                <w:sz w:val="16"/>
                <w:szCs w:val="16"/>
              </w:rPr>
              <w:t>областей</w:t>
            </w:r>
            <w:proofErr w:type="gramStart"/>
            <w:r w:rsidRPr="001646F1">
              <w:rPr>
                <w:b w:val="0"/>
                <w:bCs w:val="0"/>
                <w:i w:val="0"/>
                <w:iCs w:val="0"/>
                <w:sz w:val="16"/>
                <w:szCs w:val="16"/>
              </w:rPr>
              <w:t xml:space="preserve"> ,</w:t>
            </w:r>
            <w:proofErr w:type="gramEnd"/>
          </w:p>
          <w:p w:rsidR="00DC1DDD" w:rsidRPr="001646F1" w:rsidRDefault="00DC1DDD" w:rsidP="00D22135">
            <w:pPr>
              <w:pStyle w:val="521"/>
              <w:keepNext/>
              <w:keepLines/>
              <w:shd w:val="clear" w:color="auto" w:fill="auto"/>
              <w:tabs>
                <w:tab w:val="left" w:pos="4455"/>
              </w:tabs>
              <w:spacing w:before="0" w:after="0" w:line="240" w:lineRule="auto"/>
              <w:jc w:val="center"/>
              <w:rPr>
                <w:b w:val="0"/>
                <w:bCs w:val="0"/>
                <w:i w:val="0"/>
                <w:iCs w:val="0"/>
                <w:sz w:val="16"/>
                <w:szCs w:val="16"/>
              </w:rPr>
            </w:pPr>
            <w:r w:rsidRPr="001646F1">
              <w:rPr>
                <w:b w:val="0"/>
                <w:bCs w:val="0"/>
                <w:i w:val="0"/>
                <w:iCs w:val="0"/>
                <w:sz w:val="16"/>
                <w:szCs w:val="16"/>
              </w:rPr>
              <w:t>разделов и</w:t>
            </w:r>
          </w:p>
          <w:p w:rsidR="00DC1DDD" w:rsidRPr="001646F1" w:rsidRDefault="00DC1DDD" w:rsidP="00D22135">
            <w:pPr>
              <w:pStyle w:val="521"/>
              <w:keepNext/>
              <w:keepLines/>
              <w:shd w:val="clear" w:color="auto" w:fill="auto"/>
              <w:tabs>
                <w:tab w:val="left" w:pos="4455"/>
              </w:tabs>
              <w:spacing w:before="0" w:after="0" w:line="240" w:lineRule="auto"/>
              <w:jc w:val="center"/>
              <w:rPr>
                <w:b w:val="0"/>
                <w:bCs w:val="0"/>
                <w:i w:val="0"/>
                <w:iCs w:val="0"/>
                <w:sz w:val="16"/>
                <w:szCs w:val="16"/>
              </w:rPr>
            </w:pPr>
            <w:r w:rsidRPr="001646F1">
              <w:rPr>
                <w:b w:val="0"/>
                <w:bCs w:val="0"/>
                <w:i w:val="0"/>
                <w:iCs w:val="0"/>
                <w:sz w:val="16"/>
                <w:szCs w:val="16"/>
              </w:rPr>
              <w:t>учебных</w:t>
            </w:r>
          </w:p>
          <w:p w:rsidR="00DC1DDD" w:rsidRPr="001646F1" w:rsidRDefault="00DC1DDD" w:rsidP="00D22135">
            <w:pPr>
              <w:pStyle w:val="521"/>
              <w:keepNext/>
              <w:keepLines/>
              <w:shd w:val="clear" w:color="auto" w:fill="auto"/>
              <w:tabs>
                <w:tab w:val="left" w:pos="4455"/>
              </w:tabs>
              <w:spacing w:before="0" w:after="0" w:line="240" w:lineRule="auto"/>
              <w:jc w:val="center"/>
              <w:rPr>
                <w:b w:val="0"/>
                <w:bCs w:val="0"/>
                <w:i w:val="0"/>
                <w:iCs w:val="0"/>
                <w:sz w:val="16"/>
                <w:szCs w:val="16"/>
              </w:rPr>
            </w:pPr>
            <w:r w:rsidRPr="001646F1">
              <w:rPr>
                <w:b w:val="0"/>
                <w:bCs w:val="0"/>
                <w:i w:val="0"/>
                <w:iCs w:val="0"/>
                <w:sz w:val="16"/>
                <w:szCs w:val="16"/>
              </w:rPr>
              <w:t>предметов</w:t>
            </w:r>
          </w:p>
        </w:tc>
        <w:tc>
          <w:tcPr>
            <w:tcW w:w="1216" w:type="dxa"/>
            <w:vMerge w:val="restart"/>
          </w:tcPr>
          <w:p w:rsidR="00DC1DDD" w:rsidRPr="001646F1"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1646F1">
              <w:rPr>
                <w:b w:val="0"/>
                <w:bCs w:val="0"/>
                <w:i w:val="0"/>
                <w:iCs w:val="0"/>
                <w:sz w:val="16"/>
                <w:szCs w:val="16"/>
              </w:rPr>
              <w:t>Наименование частей</w:t>
            </w:r>
            <w:proofErr w:type="gramStart"/>
            <w:r w:rsidRPr="001646F1">
              <w:rPr>
                <w:b w:val="0"/>
                <w:bCs w:val="0"/>
                <w:i w:val="0"/>
                <w:iCs w:val="0"/>
                <w:sz w:val="16"/>
                <w:szCs w:val="16"/>
              </w:rPr>
              <w:t xml:space="preserve"> ,</w:t>
            </w:r>
            <w:proofErr w:type="gramEnd"/>
            <w:r w:rsidRPr="001646F1">
              <w:rPr>
                <w:b w:val="0"/>
                <w:bCs w:val="0"/>
                <w:i w:val="0"/>
                <w:iCs w:val="0"/>
                <w:sz w:val="16"/>
                <w:szCs w:val="16"/>
              </w:rPr>
              <w:t xml:space="preserve"> предметных областей , разделов и учебных предметов</w:t>
            </w:r>
          </w:p>
          <w:p w:rsidR="00DC1DDD" w:rsidRPr="00CF0962"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p>
        </w:tc>
        <w:tc>
          <w:tcPr>
            <w:tcW w:w="772" w:type="dxa"/>
          </w:tcPr>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CF0962">
              <w:rPr>
                <w:b w:val="0"/>
                <w:bCs w:val="0"/>
                <w:i w:val="0"/>
                <w:iCs w:val="0"/>
                <w:sz w:val="16"/>
                <w:szCs w:val="16"/>
              </w:rPr>
              <w:t>Максим</w:t>
            </w:r>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sidRPr="00CF0962">
              <w:rPr>
                <w:b w:val="0"/>
                <w:bCs w:val="0"/>
                <w:i w:val="0"/>
                <w:iCs w:val="0"/>
                <w:sz w:val="16"/>
                <w:szCs w:val="16"/>
              </w:rPr>
              <w:t>альная</w:t>
            </w:r>
            <w:proofErr w:type="spellEnd"/>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CF0962">
              <w:rPr>
                <w:b w:val="0"/>
                <w:bCs w:val="0"/>
                <w:i w:val="0"/>
                <w:iCs w:val="0"/>
                <w:sz w:val="16"/>
                <w:szCs w:val="16"/>
              </w:rPr>
              <w:t>учебная</w:t>
            </w:r>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CF0962">
              <w:rPr>
                <w:b w:val="0"/>
                <w:bCs w:val="0"/>
                <w:i w:val="0"/>
                <w:iCs w:val="0"/>
                <w:sz w:val="16"/>
                <w:szCs w:val="16"/>
              </w:rPr>
              <w:t>нагрузка</w:t>
            </w:r>
          </w:p>
        </w:tc>
        <w:tc>
          <w:tcPr>
            <w:tcW w:w="760" w:type="dxa"/>
          </w:tcPr>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sidRPr="00CF0962">
              <w:rPr>
                <w:b w:val="0"/>
                <w:bCs w:val="0"/>
                <w:i w:val="0"/>
                <w:iCs w:val="0"/>
                <w:sz w:val="16"/>
                <w:szCs w:val="16"/>
              </w:rPr>
              <w:t>Самос</w:t>
            </w:r>
            <w:proofErr w:type="spellEnd"/>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sidRPr="00CF0962">
              <w:rPr>
                <w:b w:val="0"/>
                <w:bCs w:val="0"/>
                <w:i w:val="0"/>
                <w:iCs w:val="0"/>
                <w:sz w:val="16"/>
                <w:szCs w:val="16"/>
              </w:rPr>
              <w:t>тоятель</w:t>
            </w:r>
            <w:proofErr w:type="spellEnd"/>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sidRPr="00CF0962">
              <w:rPr>
                <w:b w:val="0"/>
                <w:bCs w:val="0"/>
                <w:i w:val="0"/>
                <w:iCs w:val="0"/>
                <w:sz w:val="16"/>
                <w:szCs w:val="16"/>
              </w:rPr>
              <w:t>ная</w:t>
            </w:r>
            <w:proofErr w:type="spellEnd"/>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CF0962">
              <w:rPr>
                <w:b w:val="0"/>
                <w:bCs w:val="0"/>
                <w:i w:val="0"/>
                <w:iCs w:val="0"/>
                <w:sz w:val="16"/>
                <w:szCs w:val="16"/>
              </w:rPr>
              <w:t>работа</w:t>
            </w:r>
          </w:p>
        </w:tc>
        <w:tc>
          <w:tcPr>
            <w:tcW w:w="2055" w:type="dxa"/>
            <w:gridSpan w:val="3"/>
          </w:tcPr>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CF0962">
              <w:rPr>
                <w:b w:val="0"/>
                <w:bCs w:val="0"/>
                <w:i w:val="0"/>
                <w:iCs w:val="0"/>
                <w:sz w:val="16"/>
                <w:szCs w:val="16"/>
              </w:rPr>
              <w:t>Аудиторные</w:t>
            </w:r>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CF0962">
              <w:rPr>
                <w:b w:val="0"/>
                <w:bCs w:val="0"/>
                <w:i w:val="0"/>
                <w:iCs w:val="0"/>
                <w:sz w:val="16"/>
                <w:szCs w:val="16"/>
              </w:rPr>
              <w:t>занятия</w:t>
            </w:r>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CF0962">
              <w:rPr>
                <w:b w:val="0"/>
                <w:bCs w:val="0"/>
                <w:i w:val="0"/>
                <w:iCs w:val="0"/>
                <w:sz w:val="16"/>
                <w:szCs w:val="16"/>
              </w:rPr>
              <w:t>(в часах)</w:t>
            </w:r>
          </w:p>
        </w:tc>
        <w:tc>
          <w:tcPr>
            <w:tcW w:w="1063" w:type="dxa"/>
            <w:gridSpan w:val="2"/>
          </w:tcPr>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Промежуточ</w:t>
            </w:r>
            <w:proofErr w:type="spellEnd"/>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ная</w:t>
            </w:r>
            <w:proofErr w:type="spellEnd"/>
            <w:r>
              <w:rPr>
                <w:b w:val="0"/>
                <w:bCs w:val="0"/>
                <w:i w:val="0"/>
                <w:iCs w:val="0"/>
                <w:sz w:val="16"/>
                <w:szCs w:val="16"/>
              </w:rPr>
              <w:t xml:space="preserve">  </w:t>
            </w:r>
            <w:proofErr w:type="spellStart"/>
            <w:r>
              <w:rPr>
                <w:b w:val="0"/>
                <w:bCs w:val="0"/>
                <w:i w:val="0"/>
                <w:iCs w:val="0"/>
                <w:sz w:val="16"/>
                <w:szCs w:val="16"/>
              </w:rPr>
              <w:t>аттеста</w:t>
            </w:r>
            <w:proofErr w:type="spellEnd"/>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ция</w:t>
            </w:r>
            <w:proofErr w:type="spellEnd"/>
            <w:r>
              <w:rPr>
                <w:b w:val="0"/>
                <w:bCs w:val="0"/>
                <w:i w:val="0"/>
                <w:iCs w:val="0"/>
                <w:sz w:val="16"/>
                <w:szCs w:val="16"/>
              </w:rPr>
              <w:t xml:space="preserve">  (по </w:t>
            </w:r>
            <w:proofErr w:type="spellStart"/>
            <w:proofErr w:type="gramStart"/>
            <w:r>
              <w:rPr>
                <w:b w:val="0"/>
                <w:bCs w:val="0"/>
                <w:i w:val="0"/>
                <w:iCs w:val="0"/>
                <w:sz w:val="16"/>
                <w:szCs w:val="16"/>
              </w:rPr>
              <w:t>по</w:t>
            </w:r>
            <w:proofErr w:type="spellEnd"/>
            <w:proofErr w:type="gramEnd"/>
          </w:p>
          <w:p w:rsidR="00DC1DDD" w:rsidRPr="00753DE7"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proofErr w:type="gramStart"/>
            <w:r>
              <w:rPr>
                <w:b w:val="0"/>
                <w:bCs w:val="0"/>
                <w:i w:val="0"/>
                <w:iCs w:val="0"/>
                <w:sz w:val="16"/>
                <w:szCs w:val="16"/>
              </w:rPr>
              <w:t>лугодиям</w:t>
            </w:r>
            <w:proofErr w:type="spellEnd"/>
            <w:r>
              <w:rPr>
                <w:b w:val="0"/>
                <w:bCs w:val="0"/>
                <w:i w:val="0"/>
                <w:iCs w:val="0"/>
                <w:sz w:val="16"/>
                <w:szCs w:val="16"/>
              </w:rPr>
              <w:t>)</w:t>
            </w:r>
            <w:proofErr w:type="gramEnd"/>
          </w:p>
        </w:tc>
        <w:tc>
          <w:tcPr>
            <w:tcW w:w="3378" w:type="dxa"/>
            <w:gridSpan w:val="6"/>
          </w:tcPr>
          <w:p w:rsidR="00DC1DDD"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sz w:val="16"/>
                <w:szCs w:val="16"/>
              </w:rPr>
              <w:t>Распределение по годам обучения</w:t>
            </w:r>
          </w:p>
          <w:p w:rsidR="00DC1DDD" w:rsidRPr="001646F1"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sz w:val="16"/>
                <w:szCs w:val="16"/>
              </w:rPr>
              <w:t>(недельная нагрузка в часах)</w:t>
            </w:r>
          </w:p>
        </w:tc>
      </w:tr>
      <w:tr w:rsidR="00DC1DDD" w:rsidTr="00D22135">
        <w:tc>
          <w:tcPr>
            <w:tcW w:w="1046" w:type="dxa"/>
            <w:vMerge/>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1216" w:type="dxa"/>
            <w:vMerge/>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772" w:type="dxa"/>
          </w:tcPr>
          <w:p w:rsidR="00DC1DDD" w:rsidRPr="001646F1"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sidRPr="001646F1">
              <w:rPr>
                <w:b w:val="0"/>
                <w:bCs w:val="0"/>
                <w:i w:val="0"/>
                <w:iCs w:val="0"/>
                <w:sz w:val="16"/>
                <w:szCs w:val="16"/>
              </w:rPr>
              <w:t>Трудо</w:t>
            </w:r>
            <w:proofErr w:type="spellEnd"/>
          </w:p>
          <w:p w:rsidR="00DC1DDD" w:rsidRPr="001646F1"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1646F1">
              <w:rPr>
                <w:b w:val="0"/>
                <w:bCs w:val="0"/>
                <w:i w:val="0"/>
                <w:iCs w:val="0"/>
                <w:sz w:val="16"/>
                <w:szCs w:val="16"/>
              </w:rPr>
              <w:t>емкость</w:t>
            </w:r>
          </w:p>
          <w:p w:rsidR="00DC1DDD" w:rsidRPr="001646F1"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sidRPr="001646F1">
              <w:rPr>
                <w:b w:val="0"/>
                <w:bCs w:val="0"/>
                <w:i w:val="0"/>
                <w:iCs w:val="0"/>
                <w:sz w:val="16"/>
                <w:szCs w:val="16"/>
              </w:rPr>
              <w:t xml:space="preserve">в </w:t>
            </w:r>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gramStart"/>
            <w:r w:rsidRPr="001646F1">
              <w:rPr>
                <w:b w:val="0"/>
                <w:bCs w:val="0"/>
                <w:i w:val="0"/>
                <w:iCs w:val="0"/>
                <w:sz w:val="16"/>
                <w:szCs w:val="16"/>
              </w:rPr>
              <w:t>часах</w:t>
            </w:r>
            <w:proofErr w:type="gramEnd"/>
          </w:p>
        </w:tc>
        <w:tc>
          <w:tcPr>
            <w:tcW w:w="760" w:type="dxa"/>
          </w:tcPr>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sidRPr="00CF0962">
              <w:rPr>
                <w:b w:val="0"/>
                <w:bCs w:val="0"/>
                <w:i w:val="0"/>
                <w:iCs w:val="0"/>
                <w:sz w:val="16"/>
                <w:szCs w:val="16"/>
              </w:rPr>
              <w:t>Трудо</w:t>
            </w:r>
            <w:proofErr w:type="spellEnd"/>
          </w:p>
          <w:p w:rsidR="00DC1DDD" w:rsidRPr="00CF0962" w:rsidRDefault="00DC1DDD" w:rsidP="00D22135">
            <w:pPr>
              <w:pStyle w:val="521"/>
              <w:keepNext/>
              <w:keepLines/>
              <w:shd w:val="clear" w:color="auto" w:fill="auto"/>
              <w:tabs>
                <w:tab w:val="left" w:pos="4455"/>
              </w:tabs>
              <w:spacing w:before="0" w:after="0" w:line="160" w:lineRule="exact"/>
              <w:outlineLvl w:val="0"/>
              <w:rPr>
                <w:b w:val="0"/>
                <w:bCs w:val="0"/>
                <w:i w:val="0"/>
                <w:iCs w:val="0"/>
                <w:sz w:val="16"/>
                <w:szCs w:val="16"/>
              </w:rPr>
            </w:pPr>
            <w:proofErr w:type="spellStart"/>
            <w:r>
              <w:rPr>
                <w:b w:val="0"/>
                <w:bCs w:val="0"/>
                <w:i w:val="0"/>
                <w:iCs w:val="0"/>
                <w:sz w:val="16"/>
                <w:szCs w:val="16"/>
              </w:rPr>
              <w:t>е</w:t>
            </w:r>
            <w:r w:rsidRPr="00CF0962">
              <w:rPr>
                <w:b w:val="0"/>
                <w:bCs w:val="0"/>
                <w:i w:val="0"/>
                <w:iCs w:val="0"/>
                <w:sz w:val="16"/>
                <w:szCs w:val="16"/>
              </w:rPr>
              <w:t>мкост</w:t>
            </w:r>
            <w:r>
              <w:rPr>
                <w:b w:val="0"/>
                <w:bCs w:val="0"/>
                <w:i w:val="0"/>
                <w:iCs w:val="0"/>
                <w:sz w:val="16"/>
                <w:szCs w:val="16"/>
              </w:rPr>
              <w:t>ь</w:t>
            </w:r>
            <w:r w:rsidRPr="00CF0962">
              <w:rPr>
                <w:b w:val="0"/>
                <w:bCs w:val="0"/>
                <w:i w:val="0"/>
                <w:iCs w:val="0"/>
                <w:sz w:val="16"/>
                <w:szCs w:val="16"/>
              </w:rPr>
              <w:t>в</w:t>
            </w:r>
            <w:proofErr w:type="spellEnd"/>
            <w:r w:rsidRPr="00CF0962">
              <w:rPr>
                <w:b w:val="0"/>
                <w:bCs w:val="0"/>
                <w:i w:val="0"/>
                <w:iCs w:val="0"/>
                <w:sz w:val="16"/>
                <w:szCs w:val="16"/>
              </w:rPr>
              <w:t xml:space="preserve"> </w:t>
            </w:r>
            <w:proofErr w:type="gramStart"/>
            <w:r w:rsidRPr="00CF0962">
              <w:rPr>
                <w:b w:val="0"/>
                <w:bCs w:val="0"/>
                <w:i w:val="0"/>
                <w:iCs w:val="0"/>
                <w:sz w:val="16"/>
                <w:szCs w:val="16"/>
              </w:rPr>
              <w:t>часах</w:t>
            </w:r>
            <w:proofErr w:type="gramEnd"/>
          </w:p>
        </w:tc>
        <w:tc>
          <w:tcPr>
            <w:tcW w:w="645" w:type="dxa"/>
          </w:tcPr>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Груп</w:t>
            </w:r>
            <w:proofErr w:type="spellEnd"/>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повые</w:t>
            </w:r>
            <w:proofErr w:type="spellEnd"/>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занятия</w:t>
            </w:r>
          </w:p>
          <w:p w:rsidR="00DC1DDD" w:rsidRPr="00CF0962"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в</w:t>
            </w:r>
            <w:r w:rsidRPr="00CF0962">
              <w:rPr>
                <w:b w:val="0"/>
                <w:bCs w:val="0"/>
                <w:i w:val="0"/>
                <w:iCs w:val="0"/>
                <w:sz w:val="16"/>
                <w:szCs w:val="16"/>
              </w:rPr>
              <w:t xml:space="preserve"> часах</w:t>
            </w:r>
          </w:p>
        </w:tc>
        <w:tc>
          <w:tcPr>
            <w:tcW w:w="705" w:type="dxa"/>
          </w:tcPr>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Мелко</w:t>
            </w:r>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груп</w:t>
            </w:r>
            <w:proofErr w:type="spellEnd"/>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повые</w:t>
            </w:r>
            <w:proofErr w:type="spellEnd"/>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занятия</w:t>
            </w:r>
          </w:p>
          <w:p w:rsidR="00DC1DDD" w:rsidRPr="00753DE7"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в часах</w:t>
            </w:r>
          </w:p>
        </w:tc>
        <w:tc>
          <w:tcPr>
            <w:tcW w:w="705" w:type="dxa"/>
          </w:tcPr>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Индии</w:t>
            </w:r>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виду</w:t>
            </w:r>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альные</w:t>
            </w:r>
            <w:proofErr w:type="spellEnd"/>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занятия</w:t>
            </w:r>
          </w:p>
          <w:p w:rsidR="00DC1DDD" w:rsidRPr="00753DE7"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в часах</w:t>
            </w:r>
          </w:p>
        </w:tc>
        <w:tc>
          <w:tcPr>
            <w:tcW w:w="666" w:type="dxa"/>
          </w:tcPr>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зачеты</w:t>
            </w:r>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конт</w:t>
            </w:r>
            <w:proofErr w:type="spellEnd"/>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роль</w:t>
            </w:r>
          </w:p>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spellStart"/>
            <w:r>
              <w:rPr>
                <w:b w:val="0"/>
                <w:bCs w:val="0"/>
                <w:i w:val="0"/>
                <w:iCs w:val="0"/>
                <w:sz w:val="16"/>
                <w:szCs w:val="16"/>
              </w:rPr>
              <w:t>ные</w:t>
            </w:r>
            <w:proofErr w:type="spellEnd"/>
          </w:p>
          <w:p w:rsidR="00DC1DDD" w:rsidRPr="00753DE7"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r>
              <w:rPr>
                <w:b w:val="0"/>
                <w:bCs w:val="0"/>
                <w:i w:val="0"/>
                <w:iCs w:val="0"/>
                <w:sz w:val="16"/>
                <w:szCs w:val="16"/>
              </w:rPr>
              <w:t>уроки</w:t>
            </w:r>
          </w:p>
        </w:tc>
        <w:tc>
          <w:tcPr>
            <w:tcW w:w="397" w:type="dxa"/>
          </w:tcPr>
          <w:p w:rsidR="00DC1DDD"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gramStart"/>
            <w:r>
              <w:rPr>
                <w:b w:val="0"/>
                <w:bCs w:val="0"/>
                <w:i w:val="0"/>
                <w:iCs w:val="0"/>
                <w:sz w:val="16"/>
                <w:szCs w:val="16"/>
              </w:rPr>
              <w:t>Эк</w:t>
            </w:r>
            <w:proofErr w:type="gramEnd"/>
          </w:p>
          <w:p w:rsidR="00DC1DDD" w:rsidRPr="00753DE7" w:rsidRDefault="00DC1DDD" w:rsidP="00D22135">
            <w:pPr>
              <w:pStyle w:val="521"/>
              <w:keepNext/>
              <w:keepLines/>
              <w:shd w:val="clear" w:color="auto" w:fill="auto"/>
              <w:tabs>
                <w:tab w:val="left" w:pos="4455"/>
              </w:tabs>
              <w:spacing w:before="0" w:after="0" w:line="160" w:lineRule="exact"/>
              <w:jc w:val="center"/>
              <w:outlineLvl w:val="0"/>
              <w:rPr>
                <w:b w:val="0"/>
                <w:bCs w:val="0"/>
                <w:i w:val="0"/>
                <w:iCs w:val="0"/>
                <w:sz w:val="16"/>
                <w:szCs w:val="16"/>
              </w:rPr>
            </w:pPr>
            <w:proofErr w:type="gramStart"/>
            <w:r>
              <w:rPr>
                <w:b w:val="0"/>
                <w:bCs w:val="0"/>
                <w:i w:val="0"/>
                <w:iCs w:val="0"/>
                <w:sz w:val="16"/>
                <w:szCs w:val="16"/>
              </w:rPr>
              <w:t xml:space="preserve">за </w:t>
            </w:r>
            <w:proofErr w:type="spellStart"/>
            <w:r>
              <w:rPr>
                <w:b w:val="0"/>
                <w:bCs w:val="0"/>
                <w:i w:val="0"/>
                <w:iCs w:val="0"/>
                <w:sz w:val="16"/>
                <w:szCs w:val="16"/>
              </w:rPr>
              <w:t>ме</w:t>
            </w:r>
            <w:proofErr w:type="spellEnd"/>
            <w:proofErr w:type="gramEnd"/>
            <w:r>
              <w:rPr>
                <w:b w:val="0"/>
                <w:bCs w:val="0"/>
                <w:i w:val="0"/>
                <w:iCs w:val="0"/>
                <w:sz w:val="16"/>
                <w:szCs w:val="16"/>
              </w:rPr>
              <w:t xml:space="preserve"> </w:t>
            </w:r>
            <w:proofErr w:type="spellStart"/>
            <w:r>
              <w:rPr>
                <w:b w:val="0"/>
                <w:bCs w:val="0"/>
                <w:i w:val="0"/>
                <w:iCs w:val="0"/>
                <w:sz w:val="16"/>
                <w:szCs w:val="16"/>
              </w:rPr>
              <w:t>ны</w:t>
            </w:r>
            <w:proofErr w:type="spellEnd"/>
          </w:p>
        </w:tc>
        <w:tc>
          <w:tcPr>
            <w:tcW w:w="563" w:type="dxa"/>
          </w:tcPr>
          <w:p w:rsidR="00DC1DDD"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rPr>
              <w:t>1</w:t>
            </w:r>
          </w:p>
          <w:p w:rsidR="00DC1DDD" w:rsidRPr="001646F1"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sz w:val="16"/>
                <w:szCs w:val="16"/>
              </w:rPr>
              <w:t>класс</w:t>
            </w:r>
          </w:p>
        </w:tc>
        <w:tc>
          <w:tcPr>
            <w:tcW w:w="563" w:type="dxa"/>
          </w:tcPr>
          <w:p w:rsidR="00DC1DDD"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rPr>
              <w:t>2</w:t>
            </w:r>
          </w:p>
          <w:p w:rsidR="00DC1DDD" w:rsidRPr="001646F1"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sz w:val="16"/>
                <w:szCs w:val="16"/>
              </w:rPr>
              <w:t>класс</w:t>
            </w:r>
          </w:p>
        </w:tc>
        <w:tc>
          <w:tcPr>
            <w:tcW w:w="563" w:type="dxa"/>
          </w:tcPr>
          <w:p w:rsidR="00DC1DDD"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rPr>
              <w:t>3</w:t>
            </w:r>
          </w:p>
          <w:p w:rsidR="00DC1DDD" w:rsidRPr="001646F1"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sz w:val="16"/>
                <w:szCs w:val="16"/>
              </w:rPr>
              <w:t>класс</w:t>
            </w:r>
          </w:p>
        </w:tc>
        <w:tc>
          <w:tcPr>
            <w:tcW w:w="563" w:type="dxa"/>
          </w:tcPr>
          <w:p w:rsidR="00DC1DDD"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rPr>
              <w:t>4</w:t>
            </w:r>
          </w:p>
          <w:p w:rsidR="00DC1DDD" w:rsidRPr="001646F1"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sz w:val="16"/>
                <w:szCs w:val="16"/>
              </w:rPr>
              <w:t>класс</w:t>
            </w:r>
          </w:p>
        </w:tc>
        <w:tc>
          <w:tcPr>
            <w:tcW w:w="563" w:type="dxa"/>
          </w:tcPr>
          <w:p w:rsidR="00DC1DDD"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rPr>
              <w:t>5</w:t>
            </w:r>
          </w:p>
          <w:p w:rsidR="00DC1DDD" w:rsidRPr="001646F1"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sz w:val="16"/>
                <w:szCs w:val="16"/>
              </w:rPr>
              <w:t>класс</w:t>
            </w:r>
          </w:p>
        </w:tc>
        <w:tc>
          <w:tcPr>
            <w:tcW w:w="563" w:type="dxa"/>
          </w:tcPr>
          <w:p w:rsidR="00DC1DDD"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rPr>
              <w:t>6</w:t>
            </w:r>
          </w:p>
          <w:p w:rsidR="00DC1DDD" w:rsidRPr="001646F1"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Pr>
                <w:b w:val="0"/>
                <w:bCs w:val="0"/>
                <w:i w:val="0"/>
                <w:iCs w:val="0"/>
                <w:sz w:val="16"/>
                <w:szCs w:val="16"/>
              </w:rPr>
              <w:t>класс</w:t>
            </w:r>
          </w:p>
        </w:tc>
      </w:tr>
      <w:tr w:rsidR="00DC1DDD" w:rsidTr="00D22135">
        <w:tc>
          <w:tcPr>
            <w:tcW w:w="1046" w:type="dxa"/>
          </w:tcPr>
          <w:p w:rsidR="00DC1DDD" w:rsidRPr="00E47252" w:rsidRDefault="00DC1DDD" w:rsidP="00D22135">
            <w:pPr>
              <w:pStyle w:val="521"/>
              <w:keepNext/>
              <w:keepLines/>
              <w:shd w:val="clear" w:color="auto" w:fill="auto"/>
              <w:tabs>
                <w:tab w:val="left" w:pos="4455"/>
              </w:tabs>
              <w:spacing w:before="0" w:after="0" w:line="270" w:lineRule="exact"/>
              <w:rPr>
                <w:bCs w:val="0"/>
                <w:i w:val="0"/>
                <w:iCs w:val="0"/>
                <w:sz w:val="16"/>
                <w:szCs w:val="16"/>
              </w:rPr>
            </w:pPr>
            <w:r w:rsidRPr="00E47252">
              <w:rPr>
                <w:bCs w:val="0"/>
                <w:i w:val="0"/>
                <w:iCs w:val="0"/>
                <w:sz w:val="16"/>
                <w:szCs w:val="16"/>
              </w:rPr>
              <w:t>ПО.02.УП.</w:t>
            </w:r>
          </w:p>
          <w:p w:rsidR="00DC1DDD" w:rsidRPr="00296A05" w:rsidRDefault="00DC1DDD" w:rsidP="00D22135">
            <w:pPr>
              <w:pStyle w:val="521"/>
              <w:keepNext/>
              <w:keepLines/>
              <w:shd w:val="clear" w:color="auto" w:fill="auto"/>
              <w:tabs>
                <w:tab w:val="left" w:pos="4455"/>
              </w:tabs>
              <w:spacing w:before="0" w:after="0" w:line="270" w:lineRule="exact"/>
              <w:jc w:val="center"/>
              <w:rPr>
                <w:b w:val="0"/>
                <w:bCs w:val="0"/>
                <w:i w:val="0"/>
                <w:iCs w:val="0"/>
                <w:sz w:val="16"/>
                <w:szCs w:val="16"/>
              </w:rPr>
            </w:pPr>
            <w:r w:rsidRPr="00E47252">
              <w:rPr>
                <w:bCs w:val="0"/>
                <w:i w:val="0"/>
                <w:iCs w:val="0"/>
                <w:sz w:val="16"/>
                <w:szCs w:val="16"/>
              </w:rPr>
              <w:t>01</w:t>
            </w:r>
          </w:p>
        </w:tc>
        <w:tc>
          <w:tcPr>
            <w:tcW w:w="1216" w:type="dxa"/>
          </w:tcPr>
          <w:p w:rsidR="00DC1DDD" w:rsidRPr="00E47252"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sidRPr="00E47252">
              <w:rPr>
                <w:bCs w:val="0"/>
                <w:i w:val="0"/>
                <w:iCs w:val="0"/>
                <w:sz w:val="16"/>
                <w:szCs w:val="16"/>
              </w:rPr>
              <w:t>сольфеджио</w:t>
            </w:r>
          </w:p>
        </w:tc>
        <w:tc>
          <w:tcPr>
            <w:tcW w:w="772" w:type="dxa"/>
          </w:tcPr>
          <w:p w:rsidR="00DC1DDD" w:rsidRPr="00296A05"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sidRPr="00296A05">
              <w:rPr>
                <w:bCs w:val="0"/>
                <w:i w:val="0"/>
                <w:iCs w:val="0"/>
                <w:sz w:val="16"/>
                <w:szCs w:val="16"/>
              </w:rPr>
              <w:t>412,5</w:t>
            </w:r>
          </w:p>
        </w:tc>
        <w:tc>
          <w:tcPr>
            <w:tcW w:w="760" w:type="dxa"/>
          </w:tcPr>
          <w:p w:rsidR="00DC1DDD" w:rsidRPr="00296A05"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sidRPr="00296A05">
              <w:rPr>
                <w:bCs w:val="0"/>
                <w:i w:val="0"/>
                <w:iCs w:val="0"/>
                <w:sz w:val="16"/>
                <w:szCs w:val="16"/>
              </w:rPr>
              <w:t>165</w:t>
            </w:r>
          </w:p>
        </w:tc>
        <w:tc>
          <w:tcPr>
            <w:tcW w:w="645"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705" w:type="dxa"/>
          </w:tcPr>
          <w:p w:rsidR="00DC1DDD" w:rsidRPr="00296A05"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sidRPr="00296A05">
              <w:rPr>
                <w:bCs w:val="0"/>
                <w:i w:val="0"/>
                <w:iCs w:val="0"/>
                <w:sz w:val="16"/>
                <w:szCs w:val="16"/>
              </w:rPr>
              <w:t>247,5</w:t>
            </w:r>
          </w:p>
        </w:tc>
        <w:tc>
          <w:tcPr>
            <w:tcW w:w="705"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666" w:type="dxa"/>
          </w:tcPr>
          <w:p w:rsidR="00DC1DDD" w:rsidRDefault="00DC1DDD" w:rsidP="00D22135">
            <w:pPr>
              <w:pStyle w:val="521"/>
              <w:keepNext/>
              <w:keepLines/>
              <w:shd w:val="clear" w:color="auto" w:fill="auto"/>
              <w:tabs>
                <w:tab w:val="left" w:pos="4455"/>
              </w:tabs>
              <w:spacing w:before="0" w:after="0" w:line="270" w:lineRule="exact"/>
              <w:jc w:val="center"/>
              <w:rPr>
                <w:bCs w:val="0"/>
                <w:i w:val="0"/>
                <w:iCs w:val="0"/>
                <w:sz w:val="16"/>
                <w:szCs w:val="16"/>
              </w:rPr>
            </w:pPr>
            <w:r>
              <w:rPr>
                <w:bCs w:val="0"/>
                <w:i w:val="0"/>
                <w:iCs w:val="0"/>
                <w:sz w:val="16"/>
                <w:szCs w:val="16"/>
              </w:rPr>
              <w:t>2,4,8,</w:t>
            </w:r>
          </w:p>
          <w:p w:rsidR="00DC1DDD" w:rsidRPr="00E47252" w:rsidRDefault="00DC1DDD" w:rsidP="00D22135">
            <w:pPr>
              <w:pStyle w:val="521"/>
              <w:keepNext/>
              <w:keepLines/>
              <w:shd w:val="clear" w:color="auto" w:fill="auto"/>
              <w:tabs>
                <w:tab w:val="left" w:pos="4455"/>
              </w:tabs>
              <w:spacing w:before="0" w:after="0" w:line="270" w:lineRule="exact"/>
              <w:jc w:val="center"/>
              <w:rPr>
                <w:bCs w:val="0"/>
                <w:i w:val="0"/>
                <w:iCs w:val="0"/>
                <w:sz w:val="16"/>
                <w:szCs w:val="16"/>
              </w:rPr>
            </w:pPr>
            <w:r>
              <w:rPr>
                <w:bCs w:val="0"/>
                <w:i w:val="0"/>
                <w:iCs w:val="0"/>
                <w:sz w:val="16"/>
                <w:szCs w:val="16"/>
              </w:rPr>
              <w:t>9</w:t>
            </w:r>
          </w:p>
        </w:tc>
        <w:tc>
          <w:tcPr>
            <w:tcW w:w="397" w:type="dxa"/>
          </w:tcPr>
          <w:p w:rsidR="00DC1DDD" w:rsidRPr="00E47252" w:rsidRDefault="00DC1DDD" w:rsidP="00D22135">
            <w:pPr>
              <w:pStyle w:val="521"/>
              <w:keepNext/>
              <w:keepLines/>
              <w:shd w:val="clear" w:color="auto" w:fill="auto"/>
              <w:tabs>
                <w:tab w:val="left" w:pos="4455"/>
              </w:tabs>
              <w:spacing w:before="0" w:after="0" w:line="270" w:lineRule="exact"/>
              <w:jc w:val="center"/>
              <w:rPr>
                <w:bCs w:val="0"/>
                <w:i w:val="0"/>
                <w:iCs w:val="0"/>
                <w:sz w:val="16"/>
                <w:szCs w:val="16"/>
              </w:rPr>
            </w:pPr>
            <w:r>
              <w:rPr>
                <w:bCs w:val="0"/>
                <w:i w:val="0"/>
                <w:iCs w:val="0"/>
                <w:sz w:val="16"/>
                <w:szCs w:val="16"/>
              </w:rPr>
              <w:t>6</w:t>
            </w:r>
          </w:p>
        </w:tc>
        <w:tc>
          <w:tcPr>
            <w:tcW w:w="563" w:type="dxa"/>
          </w:tcPr>
          <w:p w:rsidR="00DC1DDD" w:rsidRPr="00E47252" w:rsidRDefault="00DC1DDD" w:rsidP="00D22135">
            <w:pPr>
              <w:pStyle w:val="521"/>
              <w:keepNext/>
              <w:keepLines/>
              <w:shd w:val="clear" w:color="auto" w:fill="auto"/>
              <w:tabs>
                <w:tab w:val="left" w:pos="4455"/>
              </w:tabs>
              <w:spacing w:before="0" w:after="0" w:line="270" w:lineRule="exact"/>
              <w:jc w:val="center"/>
              <w:rPr>
                <w:bCs w:val="0"/>
                <w:i w:val="0"/>
                <w:iCs w:val="0"/>
                <w:sz w:val="16"/>
                <w:szCs w:val="16"/>
              </w:rPr>
            </w:pPr>
            <w:r>
              <w:rPr>
                <w:bCs w:val="0"/>
                <w:i w:val="0"/>
                <w:iCs w:val="0"/>
                <w:sz w:val="16"/>
                <w:szCs w:val="16"/>
              </w:rPr>
              <w:t>1,5</w:t>
            </w:r>
          </w:p>
        </w:tc>
        <w:tc>
          <w:tcPr>
            <w:tcW w:w="563" w:type="dxa"/>
          </w:tcPr>
          <w:p w:rsidR="00DC1DDD" w:rsidRPr="00E47252" w:rsidRDefault="00DC1DDD" w:rsidP="00D22135">
            <w:pPr>
              <w:pStyle w:val="521"/>
              <w:keepNext/>
              <w:keepLines/>
              <w:shd w:val="clear" w:color="auto" w:fill="auto"/>
              <w:tabs>
                <w:tab w:val="left" w:pos="4455"/>
              </w:tabs>
              <w:spacing w:before="0" w:after="0" w:line="270" w:lineRule="exact"/>
              <w:jc w:val="center"/>
              <w:rPr>
                <w:bCs w:val="0"/>
                <w:i w:val="0"/>
                <w:iCs w:val="0"/>
                <w:sz w:val="16"/>
                <w:szCs w:val="16"/>
              </w:rPr>
            </w:pPr>
            <w:r>
              <w:rPr>
                <w:bCs w:val="0"/>
                <w:i w:val="0"/>
                <w:iCs w:val="0"/>
                <w:sz w:val="16"/>
                <w:szCs w:val="16"/>
              </w:rPr>
              <w:t>1,5</w:t>
            </w:r>
          </w:p>
        </w:tc>
        <w:tc>
          <w:tcPr>
            <w:tcW w:w="563" w:type="dxa"/>
          </w:tcPr>
          <w:p w:rsidR="00DC1DDD" w:rsidRPr="00E47252"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Pr>
                <w:bCs w:val="0"/>
                <w:i w:val="0"/>
                <w:iCs w:val="0"/>
                <w:sz w:val="16"/>
                <w:szCs w:val="16"/>
              </w:rPr>
              <w:t>1,5</w:t>
            </w:r>
          </w:p>
        </w:tc>
        <w:tc>
          <w:tcPr>
            <w:tcW w:w="563" w:type="dxa"/>
          </w:tcPr>
          <w:p w:rsidR="00DC1DDD" w:rsidRPr="00E47252" w:rsidRDefault="00DC1DDD" w:rsidP="00D22135">
            <w:pPr>
              <w:pStyle w:val="521"/>
              <w:keepNext/>
              <w:keepLines/>
              <w:shd w:val="clear" w:color="auto" w:fill="auto"/>
              <w:tabs>
                <w:tab w:val="left" w:pos="4455"/>
              </w:tabs>
              <w:spacing w:before="0" w:after="0" w:line="270" w:lineRule="exact"/>
              <w:jc w:val="center"/>
              <w:rPr>
                <w:bCs w:val="0"/>
                <w:i w:val="0"/>
                <w:iCs w:val="0"/>
                <w:sz w:val="16"/>
                <w:szCs w:val="16"/>
              </w:rPr>
            </w:pPr>
            <w:r>
              <w:rPr>
                <w:bCs w:val="0"/>
                <w:i w:val="0"/>
                <w:iCs w:val="0"/>
                <w:sz w:val="16"/>
                <w:szCs w:val="16"/>
              </w:rPr>
              <w:t>1,5</w:t>
            </w:r>
          </w:p>
        </w:tc>
        <w:tc>
          <w:tcPr>
            <w:tcW w:w="563" w:type="dxa"/>
          </w:tcPr>
          <w:p w:rsidR="00DC1DDD" w:rsidRPr="00E47252"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Pr>
                <w:bCs w:val="0"/>
                <w:i w:val="0"/>
                <w:iCs w:val="0"/>
                <w:sz w:val="16"/>
                <w:szCs w:val="16"/>
              </w:rPr>
              <w:t>1,5</w:t>
            </w:r>
          </w:p>
        </w:tc>
        <w:tc>
          <w:tcPr>
            <w:tcW w:w="563"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r>
      <w:tr w:rsidR="00DC1DDD" w:rsidTr="00D22135">
        <w:tc>
          <w:tcPr>
            <w:tcW w:w="1046" w:type="dxa"/>
          </w:tcPr>
          <w:p w:rsidR="00DC1DDD" w:rsidRDefault="00DC1DDD" w:rsidP="00D22135">
            <w:pPr>
              <w:pStyle w:val="521"/>
              <w:keepNext/>
              <w:keepLines/>
              <w:shd w:val="clear" w:color="auto" w:fill="auto"/>
              <w:tabs>
                <w:tab w:val="left" w:pos="4455"/>
              </w:tabs>
              <w:spacing w:before="0" w:after="0" w:line="270" w:lineRule="exact"/>
              <w:jc w:val="center"/>
              <w:rPr>
                <w:bCs w:val="0"/>
                <w:i w:val="0"/>
                <w:iCs w:val="0"/>
                <w:sz w:val="16"/>
                <w:szCs w:val="16"/>
              </w:rPr>
            </w:pPr>
            <w:r>
              <w:rPr>
                <w:bCs w:val="0"/>
                <w:i w:val="0"/>
                <w:iCs w:val="0"/>
                <w:sz w:val="16"/>
                <w:szCs w:val="16"/>
              </w:rPr>
              <w:t>ПО.02.УП.</w:t>
            </w:r>
          </w:p>
          <w:p w:rsidR="00DC1DDD" w:rsidRPr="00E47252" w:rsidRDefault="00DC1DDD" w:rsidP="00D22135">
            <w:pPr>
              <w:pStyle w:val="521"/>
              <w:keepNext/>
              <w:keepLines/>
              <w:shd w:val="clear" w:color="auto" w:fill="auto"/>
              <w:tabs>
                <w:tab w:val="left" w:pos="4455"/>
              </w:tabs>
              <w:spacing w:before="0" w:after="0" w:line="270" w:lineRule="exact"/>
              <w:jc w:val="center"/>
              <w:rPr>
                <w:bCs w:val="0"/>
                <w:i w:val="0"/>
                <w:iCs w:val="0"/>
                <w:sz w:val="16"/>
                <w:szCs w:val="16"/>
              </w:rPr>
            </w:pPr>
            <w:r>
              <w:rPr>
                <w:bCs w:val="0"/>
                <w:i w:val="0"/>
                <w:iCs w:val="0"/>
                <w:sz w:val="16"/>
                <w:szCs w:val="16"/>
              </w:rPr>
              <w:t>01</w:t>
            </w:r>
          </w:p>
        </w:tc>
        <w:tc>
          <w:tcPr>
            <w:tcW w:w="1216" w:type="dxa"/>
          </w:tcPr>
          <w:p w:rsidR="00DC1DDD" w:rsidRPr="00E47252"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Pr>
                <w:bCs w:val="0"/>
                <w:i w:val="0"/>
                <w:iCs w:val="0"/>
                <w:sz w:val="16"/>
                <w:szCs w:val="16"/>
              </w:rPr>
              <w:t>сольфеджио</w:t>
            </w:r>
          </w:p>
        </w:tc>
        <w:tc>
          <w:tcPr>
            <w:tcW w:w="772" w:type="dxa"/>
          </w:tcPr>
          <w:p w:rsidR="00DC1DDD" w:rsidRPr="00E47252"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Pr>
                <w:bCs w:val="0"/>
                <w:i w:val="0"/>
                <w:iCs w:val="0"/>
                <w:sz w:val="16"/>
                <w:szCs w:val="16"/>
              </w:rPr>
              <w:t>82,5</w:t>
            </w:r>
          </w:p>
        </w:tc>
        <w:tc>
          <w:tcPr>
            <w:tcW w:w="760" w:type="dxa"/>
          </w:tcPr>
          <w:p w:rsidR="00DC1DDD" w:rsidRPr="00E47252"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Pr>
                <w:bCs w:val="0"/>
                <w:i w:val="0"/>
                <w:iCs w:val="0"/>
                <w:sz w:val="16"/>
                <w:szCs w:val="16"/>
              </w:rPr>
              <w:t>33</w:t>
            </w:r>
          </w:p>
        </w:tc>
        <w:tc>
          <w:tcPr>
            <w:tcW w:w="645"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705" w:type="dxa"/>
          </w:tcPr>
          <w:p w:rsidR="00DC1DDD" w:rsidRPr="00E47252"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Pr>
                <w:bCs w:val="0"/>
                <w:i w:val="0"/>
                <w:iCs w:val="0"/>
                <w:sz w:val="16"/>
                <w:szCs w:val="16"/>
              </w:rPr>
              <w:t>49,5</w:t>
            </w:r>
          </w:p>
        </w:tc>
        <w:tc>
          <w:tcPr>
            <w:tcW w:w="705"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666"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397"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563"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563"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563"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563"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563" w:type="dxa"/>
          </w:tcPr>
          <w:p w:rsidR="00DC1DDD" w:rsidRPr="00CF0962" w:rsidRDefault="00DC1DDD" w:rsidP="00D22135">
            <w:pPr>
              <w:pStyle w:val="521"/>
              <w:keepNext/>
              <w:keepLines/>
              <w:shd w:val="clear" w:color="auto" w:fill="auto"/>
              <w:tabs>
                <w:tab w:val="left" w:pos="4455"/>
              </w:tabs>
              <w:spacing w:before="0" w:after="167" w:line="270" w:lineRule="exact"/>
              <w:jc w:val="center"/>
              <w:rPr>
                <w:b w:val="0"/>
                <w:bCs w:val="0"/>
                <w:i w:val="0"/>
                <w:iCs w:val="0"/>
              </w:rPr>
            </w:pPr>
          </w:p>
        </w:tc>
        <w:tc>
          <w:tcPr>
            <w:tcW w:w="563" w:type="dxa"/>
          </w:tcPr>
          <w:p w:rsidR="00DC1DDD" w:rsidRPr="00E47252" w:rsidRDefault="00DC1DDD" w:rsidP="00D22135">
            <w:pPr>
              <w:pStyle w:val="521"/>
              <w:keepNext/>
              <w:keepLines/>
              <w:shd w:val="clear" w:color="auto" w:fill="auto"/>
              <w:tabs>
                <w:tab w:val="left" w:pos="4455"/>
              </w:tabs>
              <w:spacing w:before="0" w:after="167" w:line="270" w:lineRule="exact"/>
              <w:jc w:val="center"/>
              <w:rPr>
                <w:bCs w:val="0"/>
                <w:i w:val="0"/>
                <w:iCs w:val="0"/>
                <w:sz w:val="16"/>
                <w:szCs w:val="16"/>
              </w:rPr>
            </w:pPr>
            <w:r>
              <w:rPr>
                <w:bCs w:val="0"/>
                <w:i w:val="0"/>
                <w:iCs w:val="0"/>
                <w:sz w:val="16"/>
                <w:szCs w:val="16"/>
              </w:rPr>
              <w:t>1,5</w:t>
            </w:r>
          </w:p>
        </w:tc>
      </w:tr>
    </w:tbl>
    <w:p w:rsidR="00DC1DDD" w:rsidRDefault="00DC1DDD" w:rsidP="00DC1DDD">
      <w:pPr>
        <w:pStyle w:val="a7"/>
        <w:shd w:val="clear" w:color="auto" w:fill="auto"/>
        <w:spacing w:before="0" w:after="348" w:line="480" w:lineRule="exact"/>
        <w:ind w:right="20" w:firstLine="0"/>
        <w:jc w:val="both"/>
      </w:pPr>
    </w:p>
    <w:p w:rsidR="00DC1DDD" w:rsidRDefault="00DC1DDD" w:rsidP="00DC1DDD">
      <w:pPr>
        <w:pStyle w:val="a7"/>
        <w:numPr>
          <w:ilvl w:val="0"/>
          <w:numId w:val="4"/>
        </w:numPr>
        <w:shd w:val="clear" w:color="auto" w:fill="auto"/>
        <w:tabs>
          <w:tab w:val="left" w:pos="1028"/>
        </w:tabs>
        <w:spacing w:before="0" w:after="348" w:line="480" w:lineRule="exact"/>
        <w:ind w:left="20" w:right="40" w:firstLine="700"/>
        <w:jc w:val="left"/>
      </w:pPr>
      <w:r>
        <w:rPr>
          <w:rStyle w:val="28"/>
        </w:rPr>
        <w:t>Форма проведения учебных аудиторных занятий:</w:t>
      </w:r>
      <w:r>
        <w:t xml:space="preserve"> мелкогрупповая (от 4 до 10 человек), рекомендуемая продолжительность урока - 45 минут.</w:t>
      </w:r>
    </w:p>
    <w:p w:rsidR="00DC1DDD" w:rsidRDefault="00DC1DDD" w:rsidP="00DC1DDD">
      <w:pPr>
        <w:pStyle w:val="510"/>
        <w:numPr>
          <w:ilvl w:val="0"/>
          <w:numId w:val="4"/>
        </w:numPr>
        <w:shd w:val="clear" w:color="auto" w:fill="auto"/>
        <w:tabs>
          <w:tab w:val="left" w:pos="998"/>
        </w:tabs>
        <w:spacing w:before="0" w:after="342" w:line="270" w:lineRule="exact"/>
        <w:ind w:left="20" w:firstLine="700"/>
      </w:pPr>
      <w:r>
        <w:t>Цель и задачи предмета</w:t>
      </w:r>
      <w:r>
        <w:rPr>
          <w:rStyle w:val="519"/>
        </w:rPr>
        <w:t xml:space="preserve"> «</w:t>
      </w:r>
      <w:r>
        <w:t>Сольфеджио</w:t>
      </w:r>
      <w:r>
        <w:rPr>
          <w:rStyle w:val="519"/>
        </w:rPr>
        <w:t>»</w:t>
      </w:r>
    </w:p>
    <w:p w:rsidR="00DC1DDD" w:rsidRDefault="00DC1DDD" w:rsidP="00DC1DDD">
      <w:pPr>
        <w:pStyle w:val="510"/>
        <w:shd w:val="clear" w:color="auto" w:fill="auto"/>
        <w:spacing w:before="0" w:after="179" w:line="270" w:lineRule="exact"/>
        <w:ind w:left="20"/>
        <w:jc w:val="both"/>
      </w:pPr>
      <w:r>
        <w:t>Цель:</w:t>
      </w:r>
    </w:p>
    <w:p w:rsidR="00DC1DDD" w:rsidRDefault="00DC1DDD" w:rsidP="00DC1DDD">
      <w:pPr>
        <w:pStyle w:val="a7"/>
        <w:shd w:val="clear" w:color="auto" w:fill="auto"/>
        <w:spacing w:before="0" w:line="480" w:lineRule="exact"/>
        <w:ind w:left="20" w:right="40" w:firstLine="0"/>
        <w:jc w:val="left"/>
      </w:pPr>
      <w:r>
        <w:t xml:space="preserve">   -  развитие музыкально-творческих способностей </w:t>
      </w:r>
      <w:proofErr w:type="gramStart"/>
      <w:r>
        <w:t>учащегося</w:t>
      </w:r>
      <w:proofErr w:type="gramEnd"/>
      <w:r>
        <w:t xml:space="preserve"> на основе приобретенных им знаний, умений, навыков в области теории музыки, а также выявление одаренных детей в области музыкального искусства, подготовка их к поступлению в профессиональные учебные заведения.                                                    </w:t>
      </w:r>
      <w:r>
        <w:rPr>
          <w:rStyle w:val="28"/>
        </w:rPr>
        <w:t>Задачи:</w:t>
      </w:r>
    </w:p>
    <w:p w:rsidR="00DC1DDD" w:rsidRDefault="00DC1DDD" w:rsidP="00DC1DDD">
      <w:pPr>
        <w:pStyle w:val="a7"/>
        <w:shd w:val="clear" w:color="auto" w:fill="auto"/>
        <w:tabs>
          <w:tab w:val="left" w:pos="452"/>
        </w:tabs>
        <w:spacing w:before="0" w:line="480" w:lineRule="exact"/>
        <w:ind w:right="40" w:firstLine="0"/>
        <w:jc w:val="both"/>
      </w:pPr>
      <w:r>
        <w:t xml:space="preserve">    -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w:t>
      </w:r>
    </w:p>
    <w:p w:rsidR="00DC1DDD" w:rsidRDefault="00DC1DDD" w:rsidP="00DC1DDD">
      <w:pPr>
        <w:pStyle w:val="a7"/>
        <w:shd w:val="clear" w:color="auto" w:fill="auto"/>
        <w:tabs>
          <w:tab w:val="left" w:pos="447"/>
        </w:tabs>
        <w:spacing w:before="0" w:line="485" w:lineRule="exact"/>
        <w:ind w:left="20" w:right="40" w:firstLine="0"/>
        <w:jc w:val="both"/>
      </w:pPr>
      <w:r>
        <w:lastRenderedPageBreak/>
        <w:t xml:space="preserve">  -  формирование навыков самостоятельной работы с музыкальным материалом;</w:t>
      </w:r>
    </w:p>
    <w:p w:rsidR="00DE2A28" w:rsidRDefault="00DC1DDD" w:rsidP="00DC1DDD">
      <w:pPr>
        <w:pStyle w:val="a7"/>
        <w:shd w:val="clear" w:color="auto" w:fill="auto"/>
        <w:spacing w:before="0" w:after="348" w:line="480" w:lineRule="exact"/>
        <w:ind w:right="20" w:firstLine="0"/>
        <w:jc w:val="both"/>
      </w:pPr>
      <w:r>
        <w:t xml:space="preserve">  -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w:t>
      </w:r>
    </w:p>
    <w:p w:rsidR="00DE2A28" w:rsidRDefault="00DE2A28" w:rsidP="00DE2A28">
      <w:pPr>
        <w:pStyle w:val="510"/>
        <w:numPr>
          <w:ilvl w:val="1"/>
          <w:numId w:val="5"/>
        </w:numPr>
        <w:shd w:val="clear" w:color="auto" w:fill="auto"/>
        <w:tabs>
          <w:tab w:val="left" w:pos="1013"/>
        </w:tabs>
        <w:spacing w:before="0" w:after="0" w:line="270" w:lineRule="exact"/>
        <w:ind w:left="20" w:firstLine="700"/>
      </w:pPr>
      <w:r>
        <w:t>Обоснование структуры программы учебного предмета</w:t>
      </w:r>
    </w:p>
    <w:p w:rsidR="00DE2A28" w:rsidRDefault="00DE2A28" w:rsidP="00DE2A28">
      <w:pPr>
        <w:pStyle w:val="a7"/>
        <w:shd w:val="clear" w:color="auto" w:fill="auto"/>
        <w:spacing w:before="0" w:line="490" w:lineRule="exact"/>
        <w:ind w:left="20" w:right="40" w:firstLine="700"/>
        <w:jc w:val="left"/>
      </w:pPr>
      <w:r>
        <w:t>Обоснованием структуры программы являются ФГТ, отражающие все аспекты работы преподавателя с учеником.</w:t>
      </w:r>
    </w:p>
    <w:p w:rsidR="00DE2A28" w:rsidRDefault="00DE2A28" w:rsidP="00DE2A28">
      <w:pPr>
        <w:pStyle w:val="a7"/>
        <w:shd w:val="clear" w:color="auto" w:fill="auto"/>
        <w:spacing w:before="0" w:line="490" w:lineRule="exact"/>
        <w:ind w:left="20" w:firstLine="700"/>
        <w:jc w:val="left"/>
      </w:pPr>
      <w:r>
        <w:t>Программа содержит следующие разделы:</w:t>
      </w:r>
    </w:p>
    <w:p w:rsidR="00DE2A28" w:rsidRDefault="00DE2A28" w:rsidP="00DE2A28">
      <w:pPr>
        <w:pStyle w:val="a7"/>
        <w:numPr>
          <w:ilvl w:val="0"/>
          <w:numId w:val="5"/>
        </w:numPr>
        <w:shd w:val="clear" w:color="auto" w:fill="auto"/>
        <w:tabs>
          <w:tab w:val="left" w:pos="755"/>
        </w:tabs>
        <w:spacing w:before="0" w:after="356" w:line="490" w:lineRule="exact"/>
        <w:ind w:left="720" w:right="40"/>
        <w:jc w:val="left"/>
      </w:pPr>
      <w:r>
        <w:t>сведения о затратах учебного времени, предусмотренного на освоение учебного предмета;</w:t>
      </w:r>
    </w:p>
    <w:p w:rsidR="00DE2A28" w:rsidRDefault="00DE2A28" w:rsidP="00DE2A28">
      <w:pPr>
        <w:pStyle w:val="a7"/>
        <w:numPr>
          <w:ilvl w:val="0"/>
          <w:numId w:val="5"/>
        </w:numPr>
        <w:shd w:val="clear" w:color="auto" w:fill="auto"/>
        <w:tabs>
          <w:tab w:val="left" w:pos="746"/>
        </w:tabs>
        <w:spacing w:before="0" w:line="270" w:lineRule="exact"/>
        <w:ind w:left="720"/>
        <w:jc w:val="left"/>
      </w:pPr>
      <w:r>
        <w:t>распределение учебного материала по годам обучения;</w:t>
      </w:r>
    </w:p>
    <w:p w:rsidR="00DE2A28" w:rsidRDefault="00DE2A28" w:rsidP="00DE2A28">
      <w:pPr>
        <w:pStyle w:val="a7"/>
        <w:numPr>
          <w:ilvl w:val="0"/>
          <w:numId w:val="5"/>
        </w:numPr>
        <w:shd w:val="clear" w:color="auto" w:fill="auto"/>
        <w:tabs>
          <w:tab w:val="left" w:pos="775"/>
        </w:tabs>
        <w:spacing w:before="0" w:line="504" w:lineRule="exact"/>
        <w:ind w:left="420" w:firstLine="0"/>
        <w:jc w:val="left"/>
      </w:pPr>
      <w:r>
        <w:t>описание дидактических единиц учебного предмета;</w:t>
      </w:r>
    </w:p>
    <w:p w:rsidR="00DE2A28" w:rsidRDefault="00DE2A28" w:rsidP="00DE2A28">
      <w:pPr>
        <w:pStyle w:val="a7"/>
        <w:numPr>
          <w:ilvl w:val="0"/>
          <w:numId w:val="5"/>
        </w:numPr>
        <w:shd w:val="clear" w:color="auto" w:fill="auto"/>
        <w:tabs>
          <w:tab w:val="left" w:pos="766"/>
        </w:tabs>
        <w:spacing w:before="0" w:line="504" w:lineRule="exact"/>
        <w:ind w:left="420" w:firstLine="0"/>
        <w:jc w:val="left"/>
      </w:pPr>
      <w:r>
        <w:t xml:space="preserve">требования к уровню подготовки </w:t>
      </w:r>
      <w:proofErr w:type="gramStart"/>
      <w:r>
        <w:t>обучающихся</w:t>
      </w:r>
      <w:proofErr w:type="gramEnd"/>
      <w:r>
        <w:t>;</w:t>
      </w:r>
    </w:p>
    <w:p w:rsidR="00DE2A28" w:rsidRDefault="00DE2A28" w:rsidP="00DE2A28">
      <w:pPr>
        <w:pStyle w:val="a7"/>
        <w:numPr>
          <w:ilvl w:val="0"/>
          <w:numId w:val="5"/>
        </w:numPr>
        <w:shd w:val="clear" w:color="auto" w:fill="auto"/>
        <w:tabs>
          <w:tab w:val="left" w:pos="770"/>
        </w:tabs>
        <w:spacing w:before="0" w:line="504" w:lineRule="exact"/>
        <w:ind w:left="420" w:firstLine="0"/>
        <w:jc w:val="left"/>
      </w:pPr>
      <w:r>
        <w:t>формы и методы контроля, система оценок;</w:t>
      </w:r>
    </w:p>
    <w:p w:rsidR="00DE2A28" w:rsidRDefault="00DE2A28" w:rsidP="00DE2A28">
      <w:pPr>
        <w:pStyle w:val="a7"/>
        <w:numPr>
          <w:ilvl w:val="0"/>
          <w:numId w:val="5"/>
        </w:numPr>
        <w:shd w:val="clear" w:color="auto" w:fill="auto"/>
        <w:tabs>
          <w:tab w:val="left" w:pos="770"/>
        </w:tabs>
        <w:spacing w:before="0" w:line="504" w:lineRule="exact"/>
        <w:ind w:left="420" w:firstLine="0"/>
        <w:jc w:val="left"/>
      </w:pPr>
      <w:r>
        <w:t>методическое обеспечение учебного процесса.</w:t>
      </w:r>
    </w:p>
    <w:p w:rsidR="00DE2A28" w:rsidRDefault="00DE2A28" w:rsidP="00DE2A28">
      <w:pPr>
        <w:pStyle w:val="a7"/>
        <w:shd w:val="clear" w:color="auto" w:fill="auto"/>
        <w:spacing w:before="0" w:after="188" w:line="490" w:lineRule="exact"/>
        <w:ind w:left="20" w:right="20" w:firstLine="700"/>
        <w:jc w:val="both"/>
      </w:pPr>
      <w:r>
        <w:t>В соответствии с данными направлениями строится основной раздел программы "Содержание учебного предмета".</w:t>
      </w:r>
    </w:p>
    <w:p w:rsidR="00DE2A28" w:rsidRDefault="00DE2A28" w:rsidP="00DE2A28">
      <w:pPr>
        <w:pStyle w:val="510"/>
        <w:shd w:val="clear" w:color="auto" w:fill="auto"/>
        <w:spacing w:before="0" w:after="0" w:line="480" w:lineRule="exact"/>
        <w:ind w:left="20" w:right="20" w:firstLine="700"/>
        <w:jc w:val="both"/>
      </w:pPr>
      <w:r>
        <w:rPr>
          <w:rStyle w:val="518"/>
          <w:b/>
          <w:bCs/>
          <w:i/>
          <w:iCs/>
        </w:rPr>
        <w:t>7.</w:t>
      </w:r>
      <w:r>
        <w:t xml:space="preserve"> Описание материально-технических условий реализации учебного предмета</w:t>
      </w:r>
    </w:p>
    <w:p w:rsidR="00DE2A28" w:rsidRDefault="00DE2A28" w:rsidP="00DE2A28">
      <w:pPr>
        <w:pStyle w:val="a7"/>
        <w:shd w:val="clear" w:color="auto" w:fill="auto"/>
        <w:spacing w:before="0" w:line="485" w:lineRule="exact"/>
        <w:ind w:left="20" w:right="20" w:firstLine="700"/>
        <w:jc w:val="both"/>
      </w:pPr>
      <w:r>
        <w:t>Материально-техническая база образовательного учреждения должна соответствовать санитарным и противопожарным нормам, нормам охраны труда.</w:t>
      </w:r>
    </w:p>
    <w:p w:rsidR="00DE2A28" w:rsidRDefault="00DE2A28" w:rsidP="00DE2A28">
      <w:pPr>
        <w:pStyle w:val="a7"/>
        <w:shd w:val="clear" w:color="auto" w:fill="auto"/>
        <w:spacing w:before="0" w:after="180" w:line="480" w:lineRule="exact"/>
        <w:ind w:left="20" w:right="20" w:firstLine="700"/>
        <w:jc w:val="both"/>
      </w:pPr>
      <w:r>
        <w:t xml:space="preserve">Реализация программы учебного предмета «Сольфеджио» обеспечивается доступом каждого обучающегося к библиотечным фондам. </w:t>
      </w:r>
      <w:proofErr w:type="gramStart"/>
      <w:r>
        <w:t>Во время самостоятельной работы обучающиеся могут быть обеспечены доступом к сети Интернет.</w:t>
      </w:r>
      <w:proofErr w:type="gramEnd"/>
    </w:p>
    <w:p w:rsidR="0004529B" w:rsidRDefault="0004529B" w:rsidP="00DE2A28">
      <w:pPr>
        <w:pStyle w:val="a7"/>
        <w:shd w:val="clear" w:color="auto" w:fill="auto"/>
        <w:spacing w:before="0" w:after="180" w:line="480" w:lineRule="exact"/>
        <w:ind w:left="20" w:right="20" w:firstLine="700"/>
        <w:jc w:val="both"/>
      </w:pPr>
    </w:p>
    <w:p w:rsidR="00DE2A28" w:rsidRDefault="00DE2A28" w:rsidP="00DE2A28">
      <w:pPr>
        <w:pStyle w:val="a7"/>
        <w:shd w:val="clear" w:color="auto" w:fill="auto"/>
        <w:spacing w:before="0" w:after="180" w:line="480" w:lineRule="exact"/>
        <w:ind w:left="20" w:right="20" w:firstLine="700"/>
        <w:jc w:val="both"/>
      </w:pPr>
      <w:r>
        <w:t>Библиотечный фонд детской школы искусств укомплектовывается печатными и/или электронными изданиями основной и дополнительной учебной и учебно-методической литературы по учебному предмету «Сольфеджио»,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Основной учебной литературой по учебному предмету «Сольфеджио» обеспечивается каждый обучающийся.</w:t>
      </w:r>
    </w:p>
    <w:p w:rsidR="00DE2A28" w:rsidRDefault="00DE2A28" w:rsidP="00DE2A28">
      <w:pPr>
        <w:pStyle w:val="a7"/>
        <w:shd w:val="clear" w:color="auto" w:fill="auto"/>
        <w:spacing w:before="0" w:after="348" w:line="480" w:lineRule="exact"/>
        <w:ind w:left="20" w:right="20" w:firstLine="700"/>
        <w:jc w:val="both"/>
      </w:pPr>
      <w:proofErr w:type="gramStart"/>
      <w:r>
        <w:t xml:space="preserve">Учебные аудитории, предназначенные для реализации учебного предмета «Сольфеджио», оснащаются пианино или роялями, </w:t>
      </w:r>
      <w:proofErr w:type="spellStart"/>
      <w:r>
        <w:t>звукотехническим</w:t>
      </w:r>
      <w:proofErr w:type="spellEnd"/>
      <w:r>
        <w:t xml:space="preserve"> оборудованием, учебной мебелью (досками, столами, стульями, стеллажами, шкафами) и оформляются наглядными пособиями.</w:t>
      </w:r>
      <w:proofErr w:type="gramEnd"/>
    </w:p>
    <w:p w:rsidR="00DE2A28" w:rsidRDefault="00DE2A28" w:rsidP="00DE2A28">
      <w:pPr>
        <w:pStyle w:val="a7"/>
        <w:shd w:val="clear" w:color="auto" w:fill="auto"/>
        <w:spacing w:before="0" w:line="270" w:lineRule="exact"/>
        <w:ind w:left="20" w:firstLine="700"/>
        <w:jc w:val="both"/>
      </w:pPr>
      <w:r>
        <w:t>Учебные аудитории должны иметь звукоизоляцию.</w:t>
      </w:r>
    </w:p>
    <w:p w:rsidR="00DE2A28" w:rsidRDefault="00DE2A28" w:rsidP="00DE2A28">
      <w:pPr>
        <w:pStyle w:val="50"/>
        <w:keepNext/>
        <w:keepLines/>
        <w:shd w:val="clear" w:color="auto" w:fill="auto"/>
        <w:spacing w:after="0" w:line="480" w:lineRule="exact"/>
        <w:ind w:left="20" w:firstLine="700"/>
        <w:jc w:val="both"/>
      </w:pPr>
      <w:bookmarkStart w:id="2" w:name="bookmark5"/>
      <w:r>
        <w:t>Оснащение занятий</w:t>
      </w:r>
      <w:bookmarkEnd w:id="2"/>
    </w:p>
    <w:p w:rsidR="00DE2A28" w:rsidRDefault="00DE2A28" w:rsidP="00DE2A28">
      <w:pPr>
        <w:pStyle w:val="a7"/>
        <w:shd w:val="clear" w:color="auto" w:fill="auto"/>
        <w:spacing w:before="0" w:line="480" w:lineRule="exact"/>
        <w:ind w:left="20" w:right="20" w:firstLine="700"/>
        <w:jc w:val="both"/>
      </w:pPr>
      <w:r>
        <w:t>В младших классах активно используется наглядный материал - карточки с римскими цифрами, обозначающими ступени, «лесенка», изображающая строение мажорной и минорной гаммы, карточки с названиями интервалов и аккордов. В старших классах применяются плакаты с информацией по основным теоретическим сведениям.</w:t>
      </w:r>
    </w:p>
    <w:p w:rsidR="00DE2A28" w:rsidRDefault="00DE2A28" w:rsidP="00DE2A28">
      <w:pPr>
        <w:pStyle w:val="a7"/>
        <w:shd w:val="clear" w:color="auto" w:fill="auto"/>
        <w:spacing w:before="0" w:line="480" w:lineRule="exact"/>
        <w:ind w:left="20" w:right="20" w:firstLine="700"/>
        <w:jc w:val="both"/>
      </w:pPr>
      <w:r>
        <w:t>Возможно использование звукозаписывающей аппаратуры для воспроизведения тембровых диктантов, прослушивания музыкального фрагмента для слухового анализа и т. д.</w:t>
      </w:r>
    </w:p>
    <w:p w:rsidR="00DE2A28" w:rsidRDefault="00DE2A28" w:rsidP="00DE2A28">
      <w:pPr>
        <w:pStyle w:val="a7"/>
        <w:shd w:val="clear" w:color="auto" w:fill="auto"/>
        <w:spacing w:before="0" w:after="648" w:line="480" w:lineRule="exact"/>
        <w:ind w:left="20" w:right="20" w:firstLine="700"/>
        <w:jc w:val="both"/>
      </w:pPr>
      <w:r>
        <w:t xml:space="preserve">Дидактический материал подбирается педагогом на основе существующих методических пособий, учебников, сборников для </w:t>
      </w:r>
      <w:proofErr w:type="spellStart"/>
      <w:r>
        <w:t>сольфеджирования</w:t>
      </w:r>
      <w:proofErr w:type="spellEnd"/>
      <w:r>
        <w:t>, сборников диктантов, а также разрабатывается педагогом самостоятельно.</w:t>
      </w:r>
    </w:p>
    <w:p w:rsidR="00DE2A28" w:rsidRDefault="00DE2A28" w:rsidP="00DE2A28">
      <w:pPr>
        <w:pStyle w:val="a7"/>
        <w:shd w:val="clear" w:color="auto" w:fill="auto"/>
        <w:spacing w:before="0" w:after="648" w:line="480" w:lineRule="exact"/>
        <w:ind w:left="20" w:right="20" w:firstLine="700"/>
        <w:jc w:val="both"/>
      </w:pPr>
    </w:p>
    <w:p w:rsidR="00DE2A28" w:rsidRDefault="00DE2A28" w:rsidP="00DE2A28">
      <w:pPr>
        <w:pStyle w:val="50"/>
        <w:keepNext/>
        <w:keepLines/>
        <w:shd w:val="clear" w:color="auto" w:fill="auto"/>
        <w:spacing w:after="239" w:line="270" w:lineRule="exact"/>
        <w:ind w:left="2320"/>
      </w:pPr>
      <w:bookmarkStart w:id="3" w:name="bookmark6"/>
      <w:r>
        <w:rPr>
          <w:lang w:val="en-US"/>
        </w:rPr>
        <w:lastRenderedPageBreak/>
        <w:t>II</w:t>
      </w:r>
      <w:r w:rsidRPr="00337C74">
        <w:t xml:space="preserve">. </w:t>
      </w:r>
      <w:r>
        <w:t>Содержание учебного предмета</w:t>
      </w:r>
      <w:bookmarkEnd w:id="3"/>
    </w:p>
    <w:p w:rsidR="00DE2A28" w:rsidRDefault="00DE2A28" w:rsidP="00DE2A28">
      <w:pPr>
        <w:pStyle w:val="a7"/>
        <w:shd w:val="clear" w:color="auto" w:fill="auto"/>
        <w:spacing w:before="0" w:line="480" w:lineRule="exact"/>
        <w:ind w:left="20" w:right="20" w:firstLine="700"/>
        <w:jc w:val="both"/>
      </w:pPr>
      <w:r>
        <w:t>Учебный предмет сольфеджио неразрывно связан с другими учебными предметами, поскольку направлен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 и ансамблевое инструментальное исполнительство, хоровой класс, оркестровый класс и другие).</w:t>
      </w:r>
    </w:p>
    <w:p w:rsidR="00DE2A28" w:rsidRDefault="00DE2A28" w:rsidP="00DE2A28">
      <w:pPr>
        <w:pStyle w:val="a7"/>
        <w:shd w:val="clear" w:color="auto" w:fill="auto"/>
        <w:spacing w:before="0" w:line="480" w:lineRule="exact"/>
        <w:ind w:left="20" w:right="20" w:firstLine="700"/>
        <w:jc w:val="both"/>
      </w:pPr>
    </w:p>
    <w:p w:rsidR="00DE2A28" w:rsidRDefault="00DE2A28" w:rsidP="00DE2A28">
      <w:pPr>
        <w:pStyle w:val="a7"/>
        <w:shd w:val="clear" w:color="auto" w:fill="auto"/>
        <w:spacing w:before="0" w:line="480" w:lineRule="exact"/>
        <w:ind w:left="20" w:right="20" w:firstLine="700"/>
        <w:jc w:val="both"/>
      </w:pPr>
    </w:p>
    <w:p w:rsidR="00DE2A28" w:rsidRDefault="00DE2A28" w:rsidP="00DE2A28">
      <w:pPr>
        <w:pStyle w:val="50"/>
        <w:keepNext/>
        <w:keepLines/>
        <w:shd w:val="clear" w:color="auto" w:fill="auto"/>
        <w:spacing w:after="0" w:line="480" w:lineRule="exact"/>
        <w:ind w:left="2940"/>
      </w:pPr>
      <w:bookmarkStart w:id="4" w:name="bookmark7"/>
      <w:r>
        <w:t>Учебно-тематический план</w:t>
      </w:r>
      <w:bookmarkEnd w:id="4"/>
    </w:p>
    <w:p w:rsidR="00DE2A28" w:rsidRDefault="00DE2A28" w:rsidP="00DE2A28">
      <w:pPr>
        <w:pStyle w:val="a7"/>
        <w:shd w:val="clear" w:color="auto" w:fill="auto"/>
        <w:spacing w:before="0" w:line="480" w:lineRule="exact"/>
        <w:ind w:left="20" w:right="20" w:firstLine="700"/>
        <w:jc w:val="both"/>
      </w:pPr>
      <w: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w:t>
      </w:r>
    </w:p>
    <w:p w:rsidR="00DE2A28" w:rsidRDefault="00DE2A28" w:rsidP="00DE2A28">
      <w:pPr>
        <w:pStyle w:val="a7"/>
        <w:shd w:val="clear" w:color="auto" w:fill="auto"/>
        <w:spacing w:before="0" w:line="480" w:lineRule="exact"/>
        <w:ind w:left="120" w:right="120" w:firstLine="720"/>
        <w:jc w:val="both"/>
      </w:pPr>
      <w:r>
        <w:t>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t>сольфеджирование</w:t>
      </w:r>
      <w:proofErr w:type="spellEnd"/>
      <w:r>
        <w:t>, слуховой анализ, запись диктантов, интонационные, ритмические, творческие упражнения) независимо от изучаемой в данный момент темы.</w:t>
      </w:r>
    </w:p>
    <w:p w:rsidR="00DE2A28" w:rsidRDefault="00DE2A28" w:rsidP="00DE2A28">
      <w:pPr>
        <w:pStyle w:val="a7"/>
        <w:shd w:val="clear" w:color="auto" w:fill="auto"/>
        <w:spacing w:before="0" w:line="480" w:lineRule="exact"/>
        <w:ind w:left="120" w:right="120" w:firstLine="720"/>
        <w:jc w:val="both"/>
      </w:pPr>
    </w:p>
    <w:p w:rsidR="00DE2A28" w:rsidRDefault="00DE2A28" w:rsidP="00DE2A28">
      <w:pPr>
        <w:pStyle w:val="a7"/>
        <w:shd w:val="clear" w:color="auto" w:fill="auto"/>
        <w:spacing w:before="0" w:line="480" w:lineRule="exact"/>
        <w:ind w:left="120" w:right="120" w:firstLine="720"/>
        <w:jc w:val="both"/>
      </w:pPr>
    </w:p>
    <w:p w:rsidR="00DE2A28" w:rsidRDefault="00DE2A28" w:rsidP="00DE2A28">
      <w:pPr>
        <w:pStyle w:val="a7"/>
        <w:shd w:val="clear" w:color="auto" w:fill="auto"/>
        <w:spacing w:before="0" w:line="480" w:lineRule="exact"/>
        <w:ind w:left="120" w:right="120" w:firstLine="720"/>
        <w:jc w:val="both"/>
      </w:pPr>
    </w:p>
    <w:p w:rsidR="00DE2A28" w:rsidRDefault="00DE2A28" w:rsidP="00DE2A28">
      <w:pPr>
        <w:pStyle w:val="a7"/>
        <w:shd w:val="clear" w:color="auto" w:fill="auto"/>
        <w:spacing w:before="0" w:line="480" w:lineRule="exact"/>
        <w:ind w:left="120" w:right="120" w:firstLine="720"/>
        <w:jc w:val="both"/>
      </w:pPr>
    </w:p>
    <w:p w:rsidR="00DE2A28" w:rsidRDefault="00DE2A28" w:rsidP="00DE2A28">
      <w:pPr>
        <w:pStyle w:val="a7"/>
        <w:shd w:val="clear" w:color="auto" w:fill="auto"/>
        <w:spacing w:before="0" w:line="480" w:lineRule="exact"/>
        <w:ind w:left="120" w:right="120" w:firstLine="720"/>
        <w:jc w:val="both"/>
      </w:pPr>
    </w:p>
    <w:p w:rsidR="00DE2A28" w:rsidRDefault="00DE2A28" w:rsidP="00DE2A28">
      <w:pPr>
        <w:pStyle w:val="a7"/>
        <w:shd w:val="clear" w:color="auto" w:fill="auto"/>
        <w:spacing w:before="0" w:line="480" w:lineRule="exact"/>
        <w:ind w:left="120" w:right="120" w:firstLine="720"/>
        <w:jc w:val="both"/>
      </w:pPr>
    </w:p>
    <w:p w:rsidR="00CA2D20" w:rsidRDefault="00CA2D20" w:rsidP="00DE2A28">
      <w:pPr>
        <w:pStyle w:val="a7"/>
        <w:shd w:val="clear" w:color="auto" w:fill="auto"/>
        <w:spacing w:before="0" w:line="480" w:lineRule="exact"/>
        <w:ind w:left="120" w:right="120" w:firstLine="720"/>
        <w:rPr>
          <w:b/>
        </w:rPr>
      </w:pPr>
    </w:p>
    <w:p w:rsidR="00CA2D20" w:rsidRDefault="00CA2D20" w:rsidP="00DE2A28">
      <w:pPr>
        <w:pStyle w:val="a7"/>
        <w:shd w:val="clear" w:color="auto" w:fill="auto"/>
        <w:spacing w:before="0" w:line="480" w:lineRule="exact"/>
        <w:ind w:left="120" w:right="120" w:firstLine="720"/>
        <w:rPr>
          <w:b/>
        </w:rPr>
      </w:pPr>
    </w:p>
    <w:p w:rsidR="00DE2A28" w:rsidRPr="00811BD3" w:rsidRDefault="00DE2A28" w:rsidP="00DE2A28">
      <w:pPr>
        <w:pStyle w:val="a7"/>
        <w:shd w:val="clear" w:color="auto" w:fill="auto"/>
        <w:spacing w:before="0" w:line="480" w:lineRule="exact"/>
        <w:ind w:left="120" w:right="120" w:firstLine="720"/>
        <w:rPr>
          <w:b/>
        </w:rPr>
      </w:pPr>
      <w:r>
        <w:rPr>
          <w:b/>
        </w:rPr>
        <w:lastRenderedPageBreak/>
        <w:t>Срок обучения 5 (6) лет</w:t>
      </w:r>
    </w:p>
    <w:p w:rsidR="00DE2A28" w:rsidRDefault="00DE2A28" w:rsidP="00DE2A28">
      <w:pPr>
        <w:pStyle w:val="a7"/>
        <w:shd w:val="clear" w:color="auto" w:fill="auto"/>
        <w:spacing w:before="0" w:line="480" w:lineRule="exact"/>
        <w:ind w:left="120" w:right="120" w:firstLine="720"/>
        <w:jc w:val="both"/>
      </w:pPr>
    </w:p>
    <w:p w:rsidR="00DE2A28" w:rsidRDefault="00DE2A28" w:rsidP="00DE2A28">
      <w:pPr>
        <w:rPr>
          <w:rFonts w:cs="Times New Roman"/>
          <w:sz w:val="2"/>
          <w:szCs w:val="2"/>
        </w:rPr>
      </w:pPr>
    </w:p>
    <w:p w:rsidR="00DE2A28" w:rsidRDefault="00DE2A28" w:rsidP="00DE2A28">
      <w:pPr>
        <w:rPr>
          <w:rFonts w:cs="Times New Roman"/>
          <w:sz w:val="2"/>
          <w:szCs w:val="2"/>
        </w:rPr>
      </w:pPr>
    </w:p>
    <w:p w:rsidR="00DE2A28" w:rsidRDefault="00DE2A28" w:rsidP="00DE2A28">
      <w:pPr>
        <w:rPr>
          <w:rFonts w:cs="Times New Roman"/>
          <w:sz w:val="2"/>
          <w:szCs w:val="2"/>
        </w:rPr>
      </w:pPr>
    </w:p>
    <w:tbl>
      <w:tblPr>
        <w:tblW w:w="0" w:type="auto"/>
        <w:jc w:val="center"/>
        <w:tblInd w:w="-5" w:type="dxa"/>
        <w:tblLayout w:type="fixed"/>
        <w:tblCellMar>
          <w:left w:w="0" w:type="dxa"/>
          <w:right w:w="0" w:type="dxa"/>
        </w:tblCellMar>
        <w:tblLook w:val="0000" w:firstRow="0" w:lastRow="0" w:firstColumn="0" w:lastColumn="0" w:noHBand="0" w:noVBand="0"/>
      </w:tblPr>
      <w:tblGrid>
        <w:gridCol w:w="566"/>
        <w:gridCol w:w="2698"/>
        <w:gridCol w:w="3404"/>
        <w:gridCol w:w="1411"/>
        <w:gridCol w:w="1546"/>
      </w:tblGrid>
      <w:tr w:rsidR="00DE2A28" w:rsidTr="00D22135">
        <w:trPr>
          <w:trHeight w:val="773"/>
          <w:jc w:val="center"/>
        </w:trPr>
        <w:tc>
          <w:tcPr>
            <w:tcW w:w="566" w:type="dxa"/>
            <w:tcBorders>
              <w:top w:val="nil"/>
              <w:left w:val="nil"/>
              <w:bottom w:val="single" w:sz="4" w:space="0" w:color="auto"/>
              <w:right w:val="nil"/>
            </w:tcBorders>
            <w:shd w:val="clear" w:color="auto" w:fill="FFFFFF"/>
          </w:tcPr>
          <w:p w:rsidR="00DE2A28" w:rsidRDefault="00DE2A28" w:rsidP="00D22135">
            <w:pPr>
              <w:rPr>
                <w:rFonts w:cs="Times New Roman"/>
                <w:sz w:val="10"/>
                <w:szCs w:val="10"/>
              </w:rPr>
            </w:pPr>
          </w:p>
          <w:p w:rsidR="00DE2A28" w:rsidRDefault="00DE2A28" w:rsidP="00D22135">
            <w:pPr>
              <w:rPr>
                <w:rFonts w:cs="Times New Roman"/>
                <w:sz w:val="10"/>
                <w:szCs w:val="10"/>
              </w:rPr>
            </w:pPr>
          </w:p>
          <w:p w:rsidR="00DE2A28" w:rsidRDefault="00DE2A28" w:rsidP="00D22135">
            <w:pPr>
              <w:rPr>
                <w:rFonts w:cs="Times New Roman"/>
                <w:sz w:val="10"/>
                <w:szCs w:val="10"/>
              </w:rPr>
            </w:pPr>
          </w:p>
        </w:tc>
        <w:tc>
          <w:tcPr>
            <w:tcW w:w="2698" w:type="dxa"/>
            <w:tcBorders>
              <w:top w:val="nil"/>
              <w:left w:val="nil"/>
              <w:bottom w:val="single" w:sz="4" w:space="0" w:color="auto"/>
              <w:right w:val="nil"/>
            </w:tcBorders>
            <w:shd w:val="clear" w:color="auto" w:fill="FFFFFF"/>
          </w:tcPr>
          <w:p w:rsidR="00DE2A28" w:rsidRDefault="00DE2A28" w:rsidP="00D22135">
            <w:pPr>
              <w:framePr w:wrap="notBeside" w:vAnchor="text" w:hAnchor="text" w:xAlign="center" w:y="1"/>
              <w:rPr>
                <w:rFonts w:cs="Times New Roman"/>
                <w:sz w:val="10"/>
                <w:szCs w:val="10"/>
              </w:rPr>
            </w:pPr>
          </w:p>
        </w:tc>
        <w:tc>
          <w:tcPr>
            <w:tcW w:w="3404" w:type="dxa"/>
            <w:tcBorders>
              <w:top w:val="nil"/>
              <w:left w:val="nil"/>
              <w:bottom w:val="single" w:sz="4" w:space="0" w:color="auto"/>
              <w:right w:val="nil"/>
            </w:tcBorders>
            <w:shd w:val="clear" w:color="auto" w:fill="FFFFFF"/>
          </w:tcPr>
          <w:p w:rsidR="00DE2A28" w:rsidRDefault="00DE2A28" w:rsidP="00D22135">
            <w:pPr>
              <w:pStyle w:val="20"/>
              <w:framePr w:wrap="notBeside" w:vAnchor="text" w:hAnchor="text" w:xAlign="center" w:y="1"/>
              <w:shd w:val="clear" w:color="auto" w:fill="auto"/>
              <w:spacing w:line="240" w:lineRule="auto"/>
              <w:ind w:left="1460"/>
              <w:jc w:val="left"/>
            </w:pPr>
            <w:r>
              <w:t>1 класс</w:t>
            </w:r>
          </w:p>
        </w:tc>
        <w:tc>
          <w:tcPr>
            <w:tcW w:w="1411" w:type="dxa"/>
            <w:tcBorders>
              <w:top w:val="nil"/>
              <w:left w:val="nil"/>
              <w:bottom w:val="single" w:sz="4" w:space="0" w:color="auto"/>
              <w:right w:val="nil"/>
            </w:tcBorders>
            <w:shd w:val="clear" w:color="auto" w:fill="FFFFFF"/>
          </w:tcPr>
          <w:p w:rsidR="00DE2A28" w:rsidRDefault="00DE2A28" w:rsidP="00D22135">
            <w:pPr>
              <w:framePr w:wrap="notBeside" w:vAnchor="text" w:hAnchor="text" w:xAlign="center" w:y="1"/>
              <w:rPr>
                <w:rFonts w:cs="Times New Roman"/>
                <w:sz w:val="10"/>
                <w:szCs w:val="10"/>
              </w:rPr>
            </w:pPr>
          </w:p>
        </w:tc>
        <w:tc>
          <w:tcPr>
            <w:tcW w:w="1546" w:type="dxa"/>
            <w:tcBorders>
              <w:top w:val="nil"/>
              <w:left w:val="nil"/>
              <w:bottom w:val="single" w:sz="4" w:space="0" w:color="auto"/>
              <w:right w:val="nil"/>
            </w:tcBorders>
            <w:shd w:val="clear" w:color="auto" w:fill="FFFFFF"/>
          </w:tcPr>
          <w:p w:rsidR="00DE2A28" w:rsidRDefault="00DE2A28" w:rsidP="00D22135">
            <w:pPr>
              <w:pStyle w:val="510"/>
              <w:framePr w:wrap="notBeside" w:vAnchor="text" w:hAnchor="text" w:xAlign="center" w:y="1"/>
              <w:shd w:val="clear" w:color="auto" w:fill="auto"/>
              <w:spacing w:before="0" w:after="0" w:line="240" w:lineRule="auto"/>
              <w:jc w:val="both"/>
            </w:pPr>
            <w:r>
              <w:t>Таблица</w:t>
            </w:r>
            <w:r>
              <w:rPr>
                <w:rStyle w:val="516"/>
                <w:b/>
                <w:bCs/>
                <w:i/>
                <w:iCs/>
              </w:rPr>
              <w:t xml:space="preserve"> 2</w:t>
            </w:r>
          </w:p>
        </w:tc>
      </w:tr>
    </w:tbl>
    <w:tbl>
      <w:tblPr>
        <w:tblW w:w="0" w:type="auto"/>
        <w:jc w:val="center"/>
        <w:tblInd w:w="-5" w:type="dxa"/>
        <w:tblLayout w:type="fixed"/>
        <w:tblCellMar>
          <w:left w:w="0" w:type="dxa"/>
          <w:right w:w="0" w:type="dxa"/>
        </w:tblCellMar>
        <w:tblLook w:val="0000" w:firstRow="0" w:lastRow="0" w:firstColumn="0" w:lastColumn="0" w:noHBand="0" w:noVBand="0"/>
      </w:tblPr>
      <w:tblGrid>
        <w:gridCol w:w="566"/>
        <w:gridCol w:w="2698"/>
        <w:gridCol w:w="1834"/>
        <w:gridCol w:w="1570"/>
        <w:gridCol w:w="1411"/>
        <w:gridCol w:w="1546"/>
      </w:tblGrid>
      <w:tr w:rsidR="00DE2A28" w:rsidTr="00676AED">
        <w:trPr>
          <w:trHeight w:val="331"/>
          <w:jc w:val="center"/>
        </w:trPr>
        <w:tc>
          <w:tcPr>
            <w:tcW w:w="566" w:type="dxa"/>
            <w:tcBorders>
              <w:top w:val="single" w:sz="4" w:space="0" w:color="auto"/>
              <w:bottom w:val="nil"/>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160" w:firstLine="0"/>
              <w:jc w:val="left"/>
            </w:pPr>
            <w:r>
              <w:t>№</w:t>
            </w:r>
          </w:p>
        </w:tc>
        <w:tc>
          <w:tcPr>
            <w:tcW w:w="2698" w:type="dxa"/>
            <w:tcBorders>
              <w:top w:val="single" w:sz="4" w:space="0" w:color="auto"/>
              <w:left w:val="single" w:sz="4" w:space="0" w:color="auto"/>
              <w:bottom w:val="nil"/>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480" w:firstLine="0"/>
              <w:jc w:val="left"/>
            </w:pPr>
            <w:r>
              <w:t>Наименование</w:t>
            </w:r>
          </w:p>
        </w:tc>
        <w:tc>
          <w:tcPr>
            <w:tcW w:w="1834" w:type="dxa"/>
            <w:tcBorders>
              <w:top w:val="single" w:sz="4" w:space="0" w:color="auto"/>
              <w:left w:val="single" w:sz="4" w:space="0" w:color="auto"/>
              <w:bottom w:val="nil"/>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firstLine="0"/>
            </w:pPr>
            <w:r>
              <w:t>Вид</w:t>
            </w:r>
          </w:p>
        </w:tc>
        <w:tc>
          <w:tcPr>
            <w:tcW w:w="4527" w:type="dxa"/>
            <w:gridSpan w:val="3"/>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340" w:firstLine="0"/>
              <w:jc w:val="left"/>
            </w:pPr>
            <w:r>
              <w:t>Общий объем времени (в часах)</w:t>
            </w:r>
          </w:p>
        </w:tc>
      </w:tr>
      <w:tr w:rsidR="00DE2A28" w:rsidTr="00D22135">
        <w:trPr>
          <w:trHeight w:val="1296"/>
          <w:jc w:val="center"/>
        </w:trPr>
        <w:tc>
          <w:tcPr>
            <w:tcW w:w="566" w:type="dxa"/>
            <w:tcBorders>
              <w:top w:val="nil"/>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160" w:firstLine="0"/>
              <w:jc w:val="left"/>
            </w:pPr>
            <w:r>
              <w:t>№</w:t>
            </w:r>
          </w:p>
        </w:tc>
        <w:tc>
          <w:tcPr>
            <w:tcW w:w="2698" w:type="dxa"/>
            <w:tcBorders>
              <w:top w:val="nil"/>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480" w:firstLine="0"/>
              <w:jc w:val="left"/>
            </w:pPr>
            <w:r>
              <w:t>раздела, темы</w:t>
            </w:r>
          </w:p>
        </w:tc>
        <w:tc>
          <w:tcPr>
            <w:tcW w:w="1834" w:type="dxa"/>
            <w:tcBorders>
              <w:top w:val="nil"/>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317" w:lineRule="exact"/>
              <w:ind w:firstLine="0"/>
            </w:pPr>
            <w:r>
              <w:t>учебного занятия</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322" w:lineRule="exact"/>
              <w:ind w:firstLine="0"/>
            </w:pPr>
            <w:proofErr w:type="spellStart"/>
            <w:proofErr w:type="gramStart"/>
            <w:r>
              <w:t>Максимал</w:t>
            </w:r>
            <w:proofErr w:type="spellEnd"/>
            <w:r>
              <w:t xml:space="preserve"> </w:t>
            </w:r>
            <w:proofErr w:type="spellStart"/>
            <w:r>
              <w:t>ьная</w:t>
            </w:r>
            <w:proofErr w:type="spellEnd"/>
            <w:proofErr w:type="gramEnd"/>
            <w:r>
              <w:t xml:space="preserve"> учебная нагрузка</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322" w:lineRule="exact"/>
              <w:ind w:firstLine="0"/>
              <w:jc w:val="both"/>
            </w:pPr>
            <w:proofErr w:type="spellStart"/>
            <w:proofErr w:type="gramStart"/>
            <w:r>
              <w:t>Самостоя</w:t>
            </w:r>
            <w:proofErr w:type="spellEnd"/>
            <w:r>
              <w:t xml:space="preserve"> тельная</w:t>
            </w:r>
            <w:proofErr w:type="gramEnd"/>
            <w:r>
              <w:t xml:space="preserve"> работа</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322" w:lineRule="exact"/>
              <w:ind w:firstLine="0"/>
              <w:jc w:val="both"/>
            </w:pPr>
            <w:proofErr w:type="spellStart"/>
            <w:proofErr w:type="gramStart"/>
            <w:r>
              <w:t>Аудиторн</w:t>
            </w:r>
            <w:proofErr w:type="spellEnd"/>
            <w:r>
              <w:t xml:space="preserve"> </w:t>
            </w:r>
            <w:proofErr w:type="spellStart"/>
            <w:r>
              <w:t>ые</w:t>
            </w:r>
            <w:proofErr w:type="spellEnd"/>
            <w:proofErr w:type="gramEnd"/>
            <w:r>
              <w:t xml:space="preserve"> занятия</w:t>
            </w:r>
          </w:p>
        </w:tc>
      </w:tr>
      <w:tr w:rsidR="00DE2A28" w:rsidTr="00D22135">
        <w:trPr>
          <w:trHeight w:val="653"/>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160" w:firstLine="0"/>
              <w:jc w:val="left"/>
            </w:pPr>
            <w:r>
              <w:t>1</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firstLine="0"/>
              <w:jc w:val="both"/>
            </w:pPr>
            <w:r>
              <w:t>Нотная грамота</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firstLine="0"/>
            </w:pPr>
            <w:r>
              <w:t>Урок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firstLine="0"/>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660" w:firstLine="0"/>
              <w:jc w:val="left"/>
            </w:pPr>
            <w:r>
              <w:t>2</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640" w:firstLine="0"/>
              <w:jc w:val="left"/>
            </w:pPr>
            <w:r>
              <w:t>3</w:t>
            </w:r>
          </w:p>
        </w:tc>
      </w:tr>
      <w:tr w:rsidR="00DE2A28" w:rsidTr="00D22135">
        <w:trPr>
          <w:trHeight w:val="1301"/>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160" w:firstLine="0"/>
              <w:jc w:val="left"/>
            </w:pPr>
            <w:r>
              <w:t>2</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317" w:lineRule="exact"/>
              <w:ind w:left="120" w:firstLine="0"/>
              <w:jc w:val="left"/>
            </w:pPr>
            <w:r>
              <w:t>Гамма</w:t>
            </w:r>
            <w:proofErr w:type="gramStart"/>
            <w:r>
              <w:t xml:space="preserve"> Д</w:t>
            </w:r>
            <w:proofErr w:type="gramEnd"/>
            <w:r>
              <w:t>о мажор. Устойчивые и неустойчивые ступени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firstLine="0"/>
            </w:pPr>
            <w:r>
              <w:t>Урок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firstLine="0"/>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660" w:firstLine="0"/>
              <w:jc w:val="left"/>
            </w:pPr>
            <w:r>
              <w:t>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640" w:firstLine="0"/>
              <w:jc w:val="left"/>
            </w:pPr>
            <w:r>
              <w:t>1,5</w:t>
            </w:r>
          </w:p>
        </w:tc>
      </w:tr>
      <w:tr w:rsidR="00DE2A28" w:rsidTr="00D22135">
        <w:trPr>
          <w:trHeight w:val="1306"/>
          <w:jc w:val="center"/>
        </w:trPr>
        <w:tc>
          <w:tcPr>
            <w:tcW w:w="566"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160" w:firstLine="0"/>
              <w:jc w:val="left"/>
            </w:pPr>
            <w:r>
              <w:t>3</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322" w:lineRule="exact"/>
              <w:ind w:left="120" w:firstLine="0"/>
              <w:jc w:val="left"/>
            </w:pPr>
            <w:r>
              <w:t>Разрешение неустойчивых ступеней, вводные звуки</w:t>
            </w:r>
          </w:p>
        </w:tc>
        <w:tc>
          <w:tcPr>
            <w:tcW w:w="1834"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firstLine="0"/>
            </w:pPr>
            <w:r>
              <w:t>Урок</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firstLine="0"/>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660" w:firstLine="0"/>
              <w:jc w:val="left"/>
            </w:pPr>
            <w:r>
              <w:t>1</w:t>
            </w:r>
          </w:p>
        </w:tc>
        <w:tc>
          <w:tcPr>
            <w:tcW w:w="1546"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framePr w:wrap="notBeside" w:vAnchor="text" w:hAnchor="text" w:xAlign="center" w:y="1"/>
              <w:shd w:val="clear" w:color="auto" w:fill="auto"/>
              <w:spacing w:before="0" w:line="240" w:lineRule="auto"/>
              <w:ind w:left="640" w:firstLine="0"/>
              <w:jc w:val="left"/>
            </w:pPr>
            <w:r>
              <w:t>1,5</w:t>
            </w:r>
          </w:p>
        </w:tc>
      </w:tr>
    </w:tbl>
    <w:p w:rsidR="005060AD" w:rsidRDefault="005060AD"/>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538"/>
        <w:gridCol w:w="2698"/>
        <w:gridCol w:w="1843"/>
        <w:gridCol w:w="1560"/>
        <w:gridCol w:w="1411"/>
        <w:gridCol w:w="1541"/>
      </w:tblGrid>
      <w:tr w:rsidR="00DE2A28" w:rsidTr="00D22135">
        <w:trPr>
          <w:trHeight w:val="1622"/>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676AED" w:rsidP="00D22135">
            <w:pPr>
              <w:pStyle w:val="a7"/>
              <w:shd w:val="clear" w:color="auto" w:fill="auto"/>
              <w:spacing w:before="0" w:line="240" w:lineRule="auto"/>
              <w:ind w:firstLine="0"/>
              <w:jc w:val="left"/>
            </w:pPr>
            <w:r>
              <w:t xml:space="preserve">  </w:t>
            </w:r>
            <w:r w:rsidR="00DE2A28">
              <w:t>4</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17" w:lineRule="exact"/>
              <w:ind w:left="120" w:firstLine="0"/>
              <w:jc w:val="left"/>
            </w:pPr>
            <w:proofErr w:type="spellStart"/>
            <w:r>
              <w:t>Опевание</w:t>
            </w:r>
            <w:proofErr w:type="spellEnd"/>
          </w:p>
          <w:p w:rsidR="00DE2A28" w:rsidRDefault="00DE2A28" w:rsidP="00D22135">
            <w:pPr>
              <w:pStyle w:val="a7"/>
              <w:shd w:val="clear" w:color="auto" w:fill="auto"/>
              <w:spacing w:before="0" w:line="317" w:lineRule="exact"/>
              <w:ind w:left="120" w:firstLine="0"/>
              <w:jc w:val="left"/>
            </w:pPr>
            <w:r>
              <w:t>устойчивых</w:t>
            </w:r>
          </w:p>
          <w:p w:rsidR="00DE2A28" w:rsidRDefault="00DE2A28" w:rsidP="00D22135">
            <w:pPr>
              <w:pStyle w:val="a7"/>
              <w:shd w:val="clear" w:color="auto" w:fill="auto"/>
              <w:spacing w:before="0" w:line="317" w:lineRule="exact"/>
              <w:ind w:left="120" w:firstLine="0"/>
              <w:jc w:val="left"/>
            </w:pPr>
            <w:r>
              <w:t>ступеней.</w:t>
            </w:r>
          </w:p>
          <w:p w:rsidR="00DE2A28" w:rsidRDefault="00DE2A28" w:rsidP="00D22135">
            <w:pPr>
              <w:pStyle w:val="a7"/>
              <w:shd w:val="clear" w:color="auto" w:fill="auto"/>
              <w:spacing w:before="0" w:line="317" w:lineRule="exact"/>
              <w:ind w:left="120" w:firstLine="0"/>
              <w:jc w:val="left"/>
            </w:pPr>
            <w:r>
              <w:t>Тоническое</w:t>
            </w:r>
          </w:p>
          <w:p w:rsidR="00DE2A28" w:rsidRDefault="00DE2A28" w:rsidP="00D22135">
            <w:pPr>
              <w:pStyle w:val="a7"/>
              <w:shd w:val="clear" w:color="auto" w:fill="auto"/>
              <w:spacing w:before="0" w:line="317" w:lineRule="exact"/>
              <w:ind w:left="120" w:firstLine="0"/>
              <w:jc w:val="left"/>
            </w:pPr>
            <w:r>
              <w:t>трезвучие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1,5</w:t>
            </w:r>
          </w:p>
        </w:tc>
      </w:tr>
      <w:tr w:rsidR="00DE2A28" w:rsidTr="00D22135">
        <w:trPr>
          <w:trHeight w:val="77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5</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26" w:lineRule="exact"/>
              <w:ind w:left="120" w:firstLine="0"/>
              <w:jc w:val="left"/>
            </w:pPr>
            <w:r>
              <w:t>Длительности, размер, такт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1,5</w:t>
            </w:r>
          </w:p>
        </w:tc>
      </w:tr>
      <w:tr w:rsidR="00DE2A28" w:rsidTr="00D22135">
        <w:trPr>
          <w:trHeight w:val="581"/>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6</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20" w:firstLine="0"/>
              <w:jc w:val="left"/>
            </w:pPr>
            <w:r>
              <w:t>Размер 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3</w:t>
            </w:r>
          </w:p>
        </w:tc>
      </w:tr>
      <w:tr w:rsidR="00DE2A28" w:rsidTr="00D22135">
        <w:trPr>
          <w:trHeight w:val="768"/>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7</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20" w:firstLine="0"/>
              <w:jc w:val="left"/>
            </w:pPr>
            <w:r>
              <w:t>Текущий контроль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60"/>
              <w:shd w:val="clear" w:color="auto" w:fill="auto"/>
            </w:pPr>
            <w:r>
              <w:t>Контрольный 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1,5</w:t>
            </w:r>
          </w:p>
        </w:tc>
      </w:tr>
      <w:tr w:rsidR="00DE2A28" w:rsidTr="00D22135">
        <w:trPr>
          <w:trHeight w:val="77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8</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17" w:lineRule="exact"/>
              <w:ind w:left="120" w:firstLine="0"/>
              <w:jc w:val="left"/>
            </w:pPr>
            <w:r>
              <w:t>Изучение элементов гаммы Соль мажор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3</w:t>
            </w:r>
          </w:p>
        </w:tc>
      </w:tr>
    </w:tbl>
    <w:p w:rsidR="00DE2A28" w:rsidRDefault="00DE2A28"/>
    <w:p w:rsidR="00DE2A28" w:rsidRDefault="00DE2A28"/>
    <w:p w:rsidR="00DE2A28" w:rsidRDefault="00DE2A28"/>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538"/>
        <w:gridCol w:w="2698"/>
        <w:gridCol w:w="1843"/>
        <w:gridCol w:w="1560"/>
        <w:gridCol w:w="1411"/>
        <w:gridCol w:w="1541"/>
      </w:tblGrid>
      <w:tr w:rsidR="00DE2A28" w:rsidTr="00D22135">
        <w:trPr>
          <w:trHeight w:val="581"/>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lastRenderedPageBreak/>
              <w:t>9</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20" w:firstLine="0"/>
              <w:jc w:val="left"/>
            </w:pPr>
            <w:r>
              <w:t>Размер 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3</w:t>
            </w:r>
          </w:p>
        </w:tc>
      </w:tr>
      <w:tr w:rsidR="00DE2A28" w:rsidTr="00D22135">
        <w:trPr>
          <w:trHeight w:val="581"/>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20" w:firstLine="0"/>
              <w:jc w:val="left"/>
            </w:pPr>
            <w:r>
              <w:t>Устные диктанты</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3</w:t>
            </w:r>
          </w:p>
        </w:tc>
      </w:tr>
      <w:tr w:rsidR="00DE2A28" w:rsidTr="00D22135">
        <w:trPr>
          <w:trHeight w:val="768"/>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11</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20" w:firstLine="0"/>
              <w:jc w:val="left"/>
            </w:pPr>
            <w:r>
              <w:t>Текущий контроль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60"/>
              <w:shd w:val="clear" w:color="auto" w:fill="auto"/>
            </w:pPr>
            <w:r>
              <w:t>Контрольный 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1,5</w:t>
            </w:r>
          </w:p>
        </w:tc>
      </w:tr>
      <w:tr w:rsidR="00DE2A28" w:rsidTr="00D22135">
        <w:trPr>
          <w:trHeight w:val="979"/>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12</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17" w:lineRule="exact"/>
              <w:ind w:left="120" w:firstLine="0"/>
              <w:jc w:val="left"/>
            </w:pPr>
            <w:r>
              <w:t>Изучение элементов гаммы Ре мажор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3</w:t>
            </w:r>
          </w:p>
        </w:tc>
      </w:tr>
      <w:tr w:rsidR="00DE2A28" w:rsidTr="00D22135">
        <w:trPr>
          <w:trHeight w:val="768"/>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13</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17" w:lineRule="exact"/>
              <w:ind w:left="120" w:firstLine="0"/>
              <w:jc w:val="left"/>
            </w:pPr>
            <w:r>
              <w:t>Изучение элементов гаммы Фа мажор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3</w:t>
            </w:r>
          </w:p>
        </w:tc>
      </w:tr>
      <w:tr w:rsidR="00DE2A28" w:rsidTr="00D22135">
        <w:trPr>
          <w:trHeight w:val="581"/>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14</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20" w:firstLine="0"/>
              <w:jc w:val="left"/>
            </w:pPr>
            <w:r>
              <w:t>Гамма ля минор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1,5</w:t>
            </w:r>
          </w:p>
        </w:tc>
      </w:tr>
      <w:tr w:rsidR="00DE2A28" w:rsidTr="00D22135">
        <w:trPr>
          <w:trHeight w:val="136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15</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17" w:lineRule="exact"/>
              <w:ind w:left="120" w:firstLine="0"/>
              <w:jc w:val="left"/>
            </w:pPr>
            <w:r>
              <w:t>Запись</w:t>
            </w:r>
          </w:p>
          <w:p w:rsidR="00DE2A28" w:rsidRDefault="00DE2A28" w:rsidP="00D22135">
            <w:pPr>
              <w:pStyle w:val="a7"/>
              <w:shd w:val="clear" w:color="auto" w:fill="auto"/>
              <w:spacing w:before="0" w:line="317" w:lineRule="exact"/>
              <w:ind w:left="120" w:firstLine="0"/>
              <w:jc w:val="left"/>
            </w:pPr>
            <w:r>
              <w:t>одноголосных диктантов в размере 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1,5</w:t>
            </w:r>
          </w:p>
        </w:tc>
      </w:tr>
      <w:tr w:rsidR="00DE2A28" w:rsidTr="00D22135">
        <w:trPr>
          <w:trHeight w:val="979"/>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16</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22" w:lineRule="exact"/>
              <w:ind w:firstLine="0"/>
              <w:jc w:val="both"/>
            </w:pPr>
            <w:r>
              <w:t>Затакт четверть, две восьмые в размере 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3</w:t>
            </w:r>
          </w:p>
        </w:tc>
      </w:tr>
      <w:tr w:rsidR="00DE2A28" w:rsidTr="00D22135">
        <w:trPr>
          <w:trHeight w:val="883"/>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17</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20" w:firstLine="0"/>
              <w:jc w:val="left"/>
            </w:pPr>
            <w:r>
              <w:t>Текущий контроль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60"/>
              <w:shd w:val="clear" w:color="auto" w:fill="auto"/>
            </w:pPr>
            <w:r>
              <w:t>Контрольный 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1,5</w:t>
            </w:r>
          </w:p>
        </w:tc>
      </w:tr>
      <w:tr w:rsidR="00DE2A28" w:rsidTr="00D22135">
        <w:trPr>
          <w:trHeight w:val="974"/>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18</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22" w:lineRule="exact"/>
              <w:ind w:firstLine="0"/>
              <w:jc w:val="both"/>
            </w:pPr>
            <w:r>
              <w:t>Изучение элементов гаммы Си-бемоль мажор</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1,5</w:t>
            </w:r>
          </w:p>
        </w:tc>
      </w:tr>
    </w:tbl>
    <w:tbl>
      <w:tblPr>
        <w:tblW w:w="0" w:type="auto"/>
        <w:jc w:val="center"/>
        <w:tblLayout w:type="fixed"/>
        <w:tblCellMar>
          <w:left w:w="0" w:type="dxa"/>
          <w:right w:w="0" w:type="dxa"/>
        </w:tblCellMar>
        <w:tblLook w:val="0000" w:firstRow="0" w:lastRow="0" w:firstColumn="0" w:lastColumn="0" w:noHBand="0" w:noVBand="0"/>
      </w:tblPr>
      <w:tblGrid>
        <w:gridCol w:w="538"/>
        <w:gridCol w:w="2698"/>
        <w:gridCol w:w="1843"/>
        <w:gridCol w:w="1560"/>
        <w:gridCol w:w="1411"/>
        <w:gridCol w:w="1541"/>
      </w:tblGrid>
      <w:tr w:rsidR="00DE2A28" w:rsidTr="00D22135">
        <w:trPr>
          <w:trHeight w:val="58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120" w:firstLine="0"/>
              <w:jc w:val="left"/>
            </w:pPr>
            <w:r>
              <w:t>20</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120" w:firstLine="0"/>
              <w:jc w:val="left"/>
            </w:pPr>
            <w:r>
              <w:t>Размер 4/4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0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00" w:firstLine="0"/>
              <w:jc w:val="left"/>
            </w:pPr>
            <w:r>
              <w:t>1,5</w:t>
            </w:r>
          </w:p>
        </w:tc>
      </w:tr>
      <w:tr w:rsidR="00DE2A28" w:rsidTr="00D22135">
        <w:trPr>
          <w:trHeight w:val="576"/>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120" w:firstLine="0"/>
              <w:jc w:val="left"/>
            </w:pPr>
            <w:r>
              <w:t>21</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120" w:firstLine="0"/>
              <w:jc w:val="left"/>
            </w:pPr>
            <w:r>
              <w:t>Повторение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0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4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00" w:firstLine="0"/>
              <w:jc w:val="left"/>
            </w:pPr>
            <w:r>
              <w:t>4,5</w:t>
            </w:r>
          </w:p>
        </w:tc>
      </w:tr>
      <w:tr w:rsidR="00DE2A28" w:rsidTr="00D22135">
        <w:trPr>
          <w:trHeight w:val="88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120" w:firstLine="0"/>
              <w:jc w:val="left"/>
            </w:pPr>
            <w:r>
              <w:t>22</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322" w:lineRule="exact"/>
              <w:ind w:left="120" w:firstLine="0"/>
              <w:jc w:val="left"/>
            </w:pPr>
            <w:r>
              <w:t>Промежуточный контроль</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60"/>
              <w:framePr w:wrap="notBeside" w:vAnchor="text" w:hAnchor="page" w:x="1741" w:y="10507"/>
              <w:shd w:val="clear" w:color="auto" w:fill="auto"/>
              <w:spacing w:line="278" w:lineRule="exact"/>
            </w:pPr>
            <w:r>
              <w:t>Контрольный 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0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600" w:firstLine="0"/>
              <w:jc w:val="left"/>
            </w:pPr>
            <w:r>
              <w:t>1,5</w:t>
            </w:r>
          </w:p>
        </w:tc>
      </w:tr>
      <w:tr w:rsidR="00DE2A28" w:rsidTr="00D22135">
        <w:trPr>
          <w:trHeight w:val="778"/>
          <w:jc w:val="center"/>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framePr w:wrap="notBeside" w:vAnchor="text" w:hAnchor="page" w:x="1741" w:y="10507"/>
              <w:rPr>
                <w:rFonts w:cs="Times New Roman"/>
                <w:sz w:val="10"/>
                <w:szCs w:val="10"/>
              </w:rPr>
            </w:pP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pStyle w:val="a7"/>
              <w:framePr w:wrap="notBeside" w:vAnchor="text" w:hAnchor="page" w:x="1741" w:y="10507"/>
              <w:shd w:val="clear" w:color="auto" w:fill="auto"/>
              <w:spacing w:before="0" w:line="240" w:lineRule="auto"/>
              <w:ind w:left="120" w:firstLine="0"/>
              <w:jc w:val="left"/>
            </w:pPr>
            <w: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E2A28">
            <w:pPr>
              <w:framePr w:wrap="notBeside" w:vAnchor="text" w:hAnchor="page" w:x="1741" w:y="10507"/>
              <w:rPr>
                <w:rFonts w:cs="Times New Roman"/>
                <w:sz w:val="10"/>
                <w:szCs w:val="10"/>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Pr="009115B2" w:rsidRDefault="00DE2A28" w:rsidP="00DE2A28">
            <w:pPr>
              <w:pStyle w:val="a7"/>
              <w:framePr w:wrap="notBeside" w:vAnchor="text" w:hAnchor="page" w:x="1741" w:y="10507"/>
              <w:shd w:val="clear" w:color="auto" w:fill="auto"/>
              <w:spacing w:before="0" w:line="240" w:lineRule="auto"/>
              <w:ind w:left="600" w:firstLine="0"/>
              <w:jc w:val="left"/>
              <w:rPr>
                <w:b/>
              </w:rPr>
            </w:pPr>
            <w:r w:rsidRPr="009115B2">
              <w:rPr>
                <w:b/>
              </w:rPr>
              <w:t>82,5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Pr="009115B2" w:rsidRDefault="00DE2A28" w:rsidP="00DE2A28">
            <w:pPr>
              <w:pStyle w:val="a7"/>
              <w:framePr w:wrap="notBeside" w:vAnchor="text" w:hAnchor="page" w:x="1741" w:y="10507"/>
              <w:shd w:val="clear" w:color="auto" w:fill="auto"/>
              <w:spacing w:before="0" w:line="240" w:lineRule="auto"/>
              <w:ind w:left="640" w:firstLine="0"/>
              <w:jc w:val="left"/>
              <w:rPr>
                <w:b/>
              </w:rPr>
            </w:pPr>
            <w:r w:rsidRPr="009115B2">
              <w:rPr>
                <w:b/>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Pr="009115B2" w:rsidRDefault="00DE2A28" w:rsidP="00DE2A28">
            <w:pPr>
              <w:pStyle w:val="a7"/>
              <w:framePr w:wrap="notBeside" w:vAnchor="text" w:hAnchor="page" w:x="1741" w:y="10507"/>
              <w:shd w:val="clear" w:color="auto" w:fill="auto"/>
              <w:spacing w:before="0" w:line="240" w:lineRule="auto"/>
              <w:ind w:left="600" w:firstLine="0"/>
              <w:jc w:val="left"/>
              <w:rPr>
                <w:b/>
              </w:rPr>
            </w:pPr>
            <w:r w:rsidRPr="009115B2">
              <w:rPr>
                <w:b/>
              </w:rPr>
              <w:t>49,5</w:t>
            </w:r>
          </w:p>
        </w:tc>
      </w:tr>
    </w:tbl>
    <w:p w:rsidR="00DE2A28" w:rsidRDefault="00DE2A28"/>
    <w:tbl>
      <w:tblPr>
        <w:tblpPr w:leftFromText="180" w:rightFromText="180" w:vertAnchor="text" w:horzAnchor="margin" w:tblpY="65"/>
        <w:tblW w:w="0" w:type="auto"/>
        <w:tblLayout w:type="fixed"/>
        <w:tblCellMar>
          <w:left w:w="0" w:type="dxa"/>
          <w:right w:w="0" w:type="dxa"/>
        </w:tblCellMar>
        <w:tblLook w:val="0000" w:firstRow="0" w:lastRow="0" w:firstColumn="0" w:lastColumn="0" w:noHBand="0" w:noVBand="0"/>
      </w:tblPr>
      <w:tblGrid>
        <w:gridCol w:w="538"/>
        <w:gridCol w:w="2698"/>
        <w:gridCol w:w="1843"/>
        <w:gridCol w:w="1560"/>
        <w:gridCol w:w="1411"/>
        <w:gridCol w:w="1541"/>
      </w:tblGrid>
      <w:tr w:rsidR="00DE2A28" w:rsidTr="00D22135">
        <w:trPr>
          <w:trHeight w:val="1310"/>
        </w:trPr>
        <w:tc>
          <w:tcPr>
            <w:tcW w:w="53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140" w:firstLine="0"/>
              <w:jc w:val="left"/>
            </w:pPr>
            <w:r>
              <w:t>19</w:t>
            </w:r>
          </w:p>
        </w:tc>
        <w:tc>
          <w:tcPr>
            <w:tcW w:w="2698"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317" w:lineRule="exact"/>
              <w:ind w:left="120" w:firstLine="0"/>
              <w:jc w:val="left"/>
            </w:pPr>
            <w:r>
              <w:t>Запись</w:t>
            </w:r>
          </w:p>
          <w:p w:rsidR="00DE2A28" w:rsidRDefault="00DE2A28" w:rsidP="00D22135">
            <w:pPr>
              <w:pStyle w:val="a7"/>
              <w:shd w:val="clear" w:color="auto" w:fill="auto"/>
              <w:spacing w:before="0" w:line="317" w:lineRule="exact"/>
              <w:ind w:left="120" w:firstLine="0"/>
              <w:jc w:val="left"/>
            </w:pPr>
            <w:r>
              <w:t>одноголосных диктантов в размере 3/4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firstLine="0"/>
            </w:pPr>
            <w:r>
              <w:t>Урок</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E2A28" w:rsidRDefault="00DE2A28" w:rsidP="00D22135">
            <w:pPr>
              <w:pStyle w:val="a7"/>
              <w:shd w:val="clear" w:color="auto" w:fill="auto"/>
              <w:spacing w:before="0" w:line="240" w:lineRule="auto"/>
              <w:ind w:left="660" w:firstLine="0"/>
              <w:jc w:val="left"/>
            </w:pPr>
            <w:r>
              <w:t>3</w:t>
            </w:r>
          </w:p>
        </w:tc>
      </w:tr>
    </w:tbl>
    <w:p w:rsidR="00DE2A28" w:rsidRDefault="00DE2A28"/>
    <w:p w:rsidR="00E94134" w:rsidRDefault="00E94134"/>
    <w:p w:rsidR="00E94134" w:rsidRDefault="00E94134" w:rsidP="00E94134">
      <w:pPr>
        <w:pStyle w:val="20"/>
        <w:shd w:val="clear" w:color="auto" w:fill="auto"/>
        <w:spacing w:before="466" w:after="186" w:line="270" w:lineRule="exact"/>
        <w:ind w:left="4720"/>
        <w:jc w:val="left"/>
      </w:pPr>
      <w:r>
        <w:lastRenderedPageBreak/>
        <w:t>2 класс</w:t>
      </w:r>
    </w:p>
    <w:p w:rsidR="00E94134" w:rsidRDefault="00E94134" w:rsidP="00E94134">
      <w:pPr>
        <w:pStyle w:val="10"/>
        <w:shd w:val="clear" w:color="auto" w:fill="auto"/>
        <w:spacing w:line="270" w:lineRule="exact"/>
        <w:jc w:val="center"/>
        <w:rPr>
          <w:rStyle w:val="53"/>
          <w:b/>
          <w:bCs/>
          <w:i/>
          <w:iCs/>
        </w:rPr>
      </w:pPr>
    </w:p>
    <w:p w:rsidR="00E94134" w:rsidRDefault="00E94134" w:rsidP="00E94134">
      <w:pPr>
        <w:pStyle w:val="10"/>
        <w:shd w:val="clear" w:color="auto" w:fill="auto"/>
        <w:spacing w:line="270" w:lineRule="exact"/>
        <w:jc w:val="center"/>
        <w:rPr>
          <w:rStyle w:val="53"/>
          <w:b/>
          <w:bCs/>
          <w:i/>
          <w:iCs/>
        </w:rPr>
      </w:pPr>
    </w:p>
    <w:p w:rsidR="00E94134" w:rsidRDefault="00E94134" w:rsidP="00E94134">
      <w:pPr>
        <w:pStyle w:val="10"/>
        <w:shd w:val="clear" w:color="auto" w:fill="auto"/>
        <w:spacing w:line="270" w:lineRule="exact"/>
        <w:jc w:val="center"/>
        <w:rPr>
          <w:rStyle w:val="53"/>
          <w:b/>
          <w:bCs/>
          <w:i/>
          <w:iCs/>
        </w:rPr>
      </w:pPr>
      <w:r>
        <w:t xml:space="preserve">                                                                                                 Таблица</w:t>
      </w:r>
      <w:r>
        <w:rPr>
          <w:rStyle w:val="53"/>
          <w:b/>
          <w:bCs/>
          <w:i/>
          <w:iCs/>
        </w:rPr>
        <w:t xml:space="preserve"> 3</w:t>
      </w:r>
    </w:p>
    <w:p w:rsidR="00E94134" w:rsidRDefault="00E94134" w:rsidP="00E94134">
      <w:pPr>
        <w:pStyle w:val="10"/>
        <w:shd w:val="clear" w:color="auto" w:fill="auto"/>
        <w:spacing w:line="270" w:lineRule="exact"/>
        <w:jc w:val="center"/>
        <w:rPr>
          <w:rStyle w:val="53"/>
          <w:b/>
          <w:bCs/>
          <w:i/>
          <w:iCs/>
        </w:rPr>
      </w:pPr>
    </w:p>
    <w:p w:rsidR="00E94134" w:rsidRDefault="00E94134" w:rsidP="00E94134">
      <w:pPr>
        <w:pStyle w:val="10"/>
        <w:shd w:val="clear" w:color="auto" w:fill="auto"/>
        <w:spacing w:line="270" w:lineRule="exact"/>
        <w:jc w:val="center"/>
      </w:pPr>
    </w:p>
    <w:tbl>
      <w:tblPr>
        <w:tblW w:w="0" w:type="auto"/>
        <w:jc w:val="center"/>
        <w:tblLayout w:type="fixed"/>
        <w:tblCellMar>
          <w:left w:w="0" w:type="dxa"/>
          <w:right w:w="0" w:type="dxa"/>
        </w:tblCellMar>
        <w:tblLook w:val="0000" w:firstRow="0" w:lastRow="0" w:firstColumn="0" w:lastColumn="0" w:noHBand="0" w:noVBand="0"/>
      </w:tblPr>
      <w:tblGrid>
        <w:gridCol w:w="576"/>
        <w:gridCol w:w="2693"/>
        <w:gridCol w:w="1829"/>
        <w:gridCol w:w="1574"/>
        <w:gridCol w:w="1411"/>
        <w:gridCol w:w="1541"/>
      </w:tblGrid>
      <w:tr w:rsidR="00E94134" w:rsidTr="00D22135">
        <w:trPr>
          <w:trHeight w:val="77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326" w:lineRule="exact"/>
              <w:ind w:left="120" w:firstLine="0"/>
              <w:jc w:val="left"/>
            </w:pPr>
            <w:r>
              <w:t>Повторение материала 1 класса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4,5</w:t>
            </w:r>
          </w:p>
        </w:tc>
      </w:tr>
      <w:tr w:rsidR="00E94134" w:rsidTr="00D22135">
        <w:trPr>
          <w:trHeight w:val="9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322" w:lineRule="exact"/>
              <w:ind w:left="120" w:firstLine="0"/>
              <w:jc w:val="left"/>
            </w:pPr>
            <w:r>
              <w:t>Три вида минора. Тональность ля минор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3</w:t>
            </w:r>
          </w:p>
        </w:tc>
      </w:tr>
      <w:tr w:rsidR="00E94134" w:rsidTr="00D22135">
        <w:trPr>
          <w:trHeight w:val="7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322" w:lineRule="exact"/>
              <w:ind w:left="120" w:firstLine="0"/>
              <w:jc w:val="left"/>
            </w:pPr>
            <w:r>
              <w:t>Тональность ми минор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76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317" w:lineRule="exact"/>
              <w:ind w:left="120" w:firstLine="0"/>
              <w:jc w:val="left"/>
            </w:pPr>
            <w:r>
              <w:t>Тональность ре минор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7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326" w:lineRule="exact"/>
              <w:ind w:left="120" w:firstLine="0"/>
              <w:jc w:val="left"/>
            </w:pPr>
            <w:r>
              <w:t>Затакт четверть в размере 3/ 4</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88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120" w:firstLine="0"/>
              <w:jc w:val="left"/>
            </w:pPr>
            <w:r>
              <w:t>Текущий контроль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60"/>
              <w:shd w:val="clear" w:color="auto" w:fill="auto"/>
            </w:pPr>
            <w:r>
              <w:t>Контрольный 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7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326" w:lineRule="exact"/>
              <w:ind w:left="120" w:firstLine="0"/>
              <w:jc w:val="left"/>
            </w:pPr>
            <w:r>
              <w:t>Интервалы ч.1, м.2, б.2</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76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120" w:firstLine="0"/>
              <w:jc w:val="left"/>
            </w:pPr>
            <w:r>
              <w:t>Интервалы м.3, б.3</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7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322" w:lineRule="exact"/>
              <w:ind w:left="120" w:firstLine="0"/>
              <w:jc w:val="left"/>
            </w:pPr>
            <w:r>
              <w:t>Ритм четверть с точкой и восьмая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581"/>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120" w:firstLine="0"/>
              <w:jc w:val="left"/>
            </w:pPr>
            <w:r>
              <w:t>Затакт восьмая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590"/>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120" w:firstLine="0"/>
              <w:jc w:val="left"/>
            </w:pPr>
            <w:r>
              <w:t>Интервалы ч.4, ч.5</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76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317" w:lineRule="exact"/>
              <w:ind w:left="120" w:firstLine="0"/>
              <w:jc w:val="left"/>
            </w:pPr>
            <w:r>
              <w:t>Тоническое трезвучие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r w:rsidR="00E94134" w:rsidTr="00D22135">
        <w:trPr>
          <w:trHeight w:val="89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220" w:firstLine="0"/>
              <w:jc w:val="left"/>
            </w:pPr>
            <w:r>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120" w:firstLine="0"/>
              <w:jc w:val="left"/>
            </w:pPr>
            <w:r>
              <w:t>Текущий контроль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60"/>
              <w:shd w:val="clear" w:color="auto" w:fill="auto"/>
              <w:spacing w:line="278" w:lineRule="exact"/>
            </w:pPr>
            <w:r>
              <w:t>Контрольный 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E94134" w:rsidRDefault="00E94134" w:rsidP="00E94134">
            <w:pPr>
              <w:pStyle w:val="a7"/>
              <w:shd w:val="clear" w:color="auto" w:fill="auto"/>
              <w:spacing w:before="0" w:line="240" w:lineRule="auto"/>
              <w:ind w:left="620" w:firstLine="0"/>
              <w:jc w:val="left"/>
            </w:pPr>
            <w:r>
              <w:t>1,5</w:t>
            </w:r>
          </w:p>
        </w:tc>
      </w:tr>
    </w:tbl>
    <w:p w:rsidR="00E94134" w:rsidRDefault="00E94134"/>
    <w:p w:rsidR="00E94134" w:rsidRDefault="00E94134"/>
    <w:p w:rsidR="00E94134" w:rsidRDefault="00E94134"/>
    <w:p w:rsidR="00E94134" w:rsidRDefault="00E94134"/>
    <w:p w:rsidR="00E94134" w:rsidRDefault="00E94134"/>
    <w:tbl>
      <w:tblPr>
        <w:tblW w:w="9624" w:type="dxa"/>
        <w:tblLayout w:type="fixed"/>
        <w:tblCellMar>
          <w:left w:w="0" w:type="dxa"/>
          <w:right w:w="0" w:type="dxa"/>
        </w:tblCellMar>
        <w:tblLook w:val="0000" w:firstRow="0" w:lastRow="0" w:firstColumn="0" w:lastColumn="0" w:noHBand="0" w:noVBand="0"/>
      </w:tblPr>
      <w:tblGrid>
        <w:gridCol w:w="576"/>
        <w:gridCol w:w="2693"/>
        <w:gridCol w:w="1829"/>
        <w:gridCol w:w="1574"/>
        <w:gridCol w:w="1411"/>
        <w:gridCol w:w="1541"/>
      </w:tblGrid>
      <w:tr w:rsidR="00926D80" w:rsidTr="00CA2D20">
        <w:trPr>
          <w:trHeight w:val="97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lastRenderedPageBreak/>
              <w:t>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22" w:lineRule="exact"/>
              <w:ind w:left="120" w:firstLine="0"/>
              <w:jc w:val="left"/>
            </w:pPr>
            <w:r>
              <w:t>Ритмическая группа четыре</w:t>
            </w:r>
          </w:p>
          <w:p w:rsidR="00926D80" w:rsidRDefault="00926D80" w:rsidP="00926D80">
            <w:pPr>
              <w:pStyle w:val="a7"/>
              <w:shd w:val="clear" w:color="auto" w:fill="auto"/>
              <w:spacing w:before="0" w:line="322" w:lineRule="exact"/>
              <w:ind w:left="120" w:firstLine="0"/>
              <w:jc w:val="left"/>
            </w:pPr>
            <w:r>
              <w:t>шестнадцатых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3</w:t>
            </w:r>
          </w:p>
        </w:tc>
      </w:tr>
      <w:tr w:rsidR="00926D80" w:rsidTr="00CA2D2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26" w:lineRule="exact"/>
              <w:ind w:left="120" w:firstLine="0"/>
              <w:jc w:val="left"/>
            </w:pPr>
            <w:r>
              <w:t>Тональность си минор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Tr="00CA2D20">
        <w:trPr>
          <w:trHeight w:val="76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20" w:firstLine="0"/>
              <w:jc w:val="left"/>
            </w:pPr>
            <w:r>
              <w:t>Интервалы м.6, б.6</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3</w:t>
            </w:r>
          </w:p>
        </w:tc>
      </w:tr>
      <w:tr w:rsidR="00926D80" w:rsidTr="00CA2D2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17" w:lineRule="exact"/>
              <w:ind w:left="120" w:firstLine="0"/>
              <w:jc w:val="left"/>
            </w:pPr>
            <w:r>
              <w:t>Обращения интервалов</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Tr="00CA2D20">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18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17" w:lineRule="exact"/>
              <w:ind w:left="120" w:firstLine="0"/>
              <w:jc w:val="left"/>
            </w:pPr>
            <w:r>
              <w:t>Обращения</w:t>
            </w:r>
          </w:p>
          <w:p w:rsidR="00926D80" w:rsidRDefault="00926D80" w:rsidP="00926D80">
            <w:pPr>
              <w:pStyle w:val="a7"/>
              <w:shd w:val="clear" w:color="auto" w:fill="auto"/>
              <w:spacing w:before="0" w:line="317" w:lineRule="exact"/>
              <w:ind w:left="120" w:firstLine="0"/>
              <w:jc w:val="left"/>
            </w:pPr>
            <w:r>
              <w:t>тонического</w:t>
            </w:r>
          </w:p>
          <w:p w:rsidR="00926D80" w:rsidRDefault="00926D80" w:rsidP="00926D80">
            <w:pPr>
              <w:pStyle w:val="a7"/>
              <w:shd w:val="clear" w:color="auto" w:fill="auto"/>
              <w:spacing w:before="0" w:line="317" w:lineRule="exact"/>
              <w:ind w:left="120" w:firstLine="0"/>
              <w:jc w:val="left"/>
            </w:pPr>
            <w:r>
              <w:t>трезвучия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Tr="00CA2D20">
        <w:trPr>
          <w:trHeight w:val="88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19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20" w:firstLine="0"/>
              <w:jc w:val="left"/>
            </w:pPr>
            <w:r>
              <w:t>Текущий контроль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60"/>
              <w:shd w:val="clear" w:color="auto" w:fill="auto"/>
              <w:spacing w:line="278" w:lineRule="exact"/>
            </w:pPr>
            <w:r>
              <w:t>Контрольный 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Tr="00CA2D2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20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17" w:lineRule="exact"/>
              <w:ind w:left="120" w:firstLine="0"/>
              <w:jc w:val="left"/>
            </w:pPr>
            <w:r>
              <w:t>Тональность соль минор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Tr="00CA2D2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21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26" w:lineRule="exact"/>
              <w:ind w:left="120" w:firstLine="0"/>
              <w:jc w:val="left"/>
            </w:pPr>
            <w:r>
              <w:t>Ритм восьмая и две шестнадцатых</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Tr="00CA2D20">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22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22" w:lineRule="exact"/>
              <w:ind w:left="120" w:firstLine="0"/>
              <w:jc w:val="left"/>
            </w:pPr>
            <w:r>
              <w:t>Ритм две шестнадцатых и восьмая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Tr="00CA2D20">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23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20" w:firstLine="0"/>
              <w:jc w:val="left"/>
            </w:pPr>
            <w:r>
              <w:t>Повторение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4,5</w:t>
            </w:r>
          </w:p>
        </w:tc>
      </w:tr>
      <w:tr w:rsidR="00926D80" w:rsidTr="00CA2D20">
        <w:trPr>
          <w:trHeight w:val="88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24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22" w:lineRule="exact"/>
              <w:ind w:left="120" w:firstLine="0"/>
              <w:jc w:val="left"/>
            </w:pPr>
            <w:r>
              <w:t>Промежуточный контроль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60"/>
              <w:shd w:val="clear" w:color="auto" w:fill="auto"/>
            </w:pPr>
            <w:r>
              <w:t>Контрольный 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Tr="00CA2D20">
        <w:trPr>
          <w:trHeight w:val="49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25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20" w:firstLine="0"/>
              <w:jc w:val="left"/>
            </w:pPr>
            <w:r>
              <w:t>Резервный урок</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1,5</w:t>
            </w:r>
          </w:p>
        </w:tc>
      </w:tr>
      <w:tr w:rsidR="00926D80" w:rsidRPr="009115B2" w:rsidTr="00CA2D2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rPr>
                <w:rFonts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20" w:firstLine="0"/>
              <w:jc w:val="left"/>
            </w:pPr>
            <w:r>
              <w:t>ИТОГО:</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rPr>
                <w:rFonts w:cs="Times New Roman"/>
                <w:sz w:val="10"/>
                <w:szCs w:val="10"/>
              </w:rPr>
            </w:pP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926D80" w:rsidRPr="009115B2" w:rsidRDefault="00926D80" w:rsidP="00926D80">
            <w:pPr>
              <w:pStyle w:val="a7"/>
              <w:shd w:val="clear" w:color="auto" w:fill="auto"/>
              <w:spacing w:before="0" w:line="240" w:lineRule="auto"/>
              <w:ind w:left="640" w:firstLine="0"/>
              <w:jc w:val="left"/>
              <w:rPr>
                <w:b/>
              </w:rPr>
            </w:pPr>
            <w:r w:rsidRPr="009115B2">
              <w:rPr>
                <w:b/>
              </w:rPr>
              <w:t>82,5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926D80" w:rsidRPr="009115B2" w:rsidRDefault="00926D80" w:rsidP="00926D80">
            <w:pPr>
              <w:pStyle w:val="a7"/>
              <w:shd w:val="clear" w:color="auto" w:fill="auto"/>
              <w:spacing w:before="0" w:line="240" w:lineRule="auto"/>
              <w:ind w:left="660" w:firstLine="0"/>
              <w:jc w:val="left"/>
              <w:rPr>
                <w:b/>
              </w:rPr>
            </w:pPr>
            <w:r w:rsidRPr="009115B2">
              <w:rPr>
                <w:b/>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926D80" w:rsidRPr="009115B2" w:rsidRDefault="00926D80" w:rsidP="00926D80">
            <w:pPr>
              <w:pStyle w:val="a7"/>
              <w:shd w:val="clear" w:color="auto" w:fill="auto"/>
              <w:spacing w:before="0" w:line="240" w:lineRule="auto"/>
              <w:ind w:left="620" w:firstLine="0"/>
              <w:jc w:val="left"/>
              <w:rPr>
                <w:b/>
              </w:rPr>
            </w:pPr>
            <w:r w:rsidRPr="009115B2">
              <w:rPr>
                <w:b/>
              </w:rPr>
              <w:t>49,5</w:t>
            </w:r>
          </w:p>
        </w:tc>
      </w:tr>
    </w:tbl>
    <w:p w:rsidR="00E94134" w:rsidRDefault="00E94134"/>
    <w:p w:rsidR="00926D80" w:rsidRDefault="00926D80"/>
    <w:p w:rsidR="00926D80" w:rsidRDefault="00926D80"/>
    <w:p w:rsidR="00926D80" w:rsidRDefault="00926D80"/>
    <w:p w:rsidR="00926D80" w:rsidRDefault="00926D80"/>
    <w:p w:rsidR="00926D80" w:rsidRDefault="00926D80"/>
    <w:p w:rsidR="00CA2D20" w:rsidRDefault="00CA2D20"/>
    <w:p w:rsidR="00926D80" w:rsidRDefault="00926D80" w:rsidP="00926D80">
      <w:pPr>
        <w:pStyle w:val="20"/>
        <w:framePr w:wrap="notBeside" w:vAnchor="text" w:hAnchor="text" w:xAlign="center" w:y="1"/>
        <w:shd w:val="clear" w:color="auto" w:fill="auto"/>
        <w:spacing w:after="240" w:line="240" w:lineRule="auto"/>
        <w:jc w:val="left"/>
      </w:pPr>
      <w:r>
        <w:lastRenderedPageBreak/>
        <w:t>3 класс</w:t>
      </w:r>
    </w:p>
    <w:p w:rsidR="00926D80" w:rsidRPr="00926D80" w:rsidRDefault="00926D80">
      <w:pPr>
        <w:rPr>
          <w:b/>
          <w:i/>
        </w:rPr>
      </w:pPr>
      <w:r w:rsidRPr="00926D80">
        <w:rPr>
          <w:b/>
          <w:i/>
        </w:rPr>
        <w:t xml:space="preserve">                                                                                                                                                  Таблица</w:t>
      </w:r>
      <w:r w:rsidRPr="00926D80">
        <w:rPr>
          <w:rStyle w:val="515"/>
          <w:b w:val="0"/>
          <w:bCs w:val="0"/>
          <w:i w:val="0"/>
          <w:iCs w:val="0"/>
        </w:rPr>
        <w:t xml:space="preserve"> 4</w:t>
      </w:r>
    </w:p>
    <w:tbl>
      <w:tblPr>
        <w:tblW w:w="9644" w:type="dxa"/>
        <w:tblLayout w:type="fixed"/>
        <w:tblCellMar>
          <w:left w:w="0" w:type="dxa"/>
          <w:right w:w="0" w:type="dxa"/>
        </w:tblCellMar>
        <w:tblLook w:val="0000" w:firstRow="0" w:lastRow="0" w:firstColumn="0" w:lastColumn="0" w:noHBand="0" w:noVBand="0"/>
      </w:tblPr>
      <w:tblGrid>
        <w:gridCol w:w="576"/>
        <w:gridCol w:w="2694"/>
        <w:gridCol w:w="1830"/>
        <w:gridCol w:w="1575"/>
        <w:gridCol w:w="1412"/>
        <w:gridCol w:w="1557"/>
      </w:tblGrid>
      <w:tr w:rsidR="00926D80" w:rsidTr="00926D8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26" w:lineRule="exact"/>
              <w:ind w:left="120" w:firstLine="0"/>
              <w:jc w:val="left"/>
            </w:pPr>
            <w:r>
              <w:t>Повторение материала 2 класса</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7,5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3</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4,5</w:t>
            </w:r>
          </w:p>
        </w:tc>
      </w:tr>
      <w:tr w:rsidR="00926D80" w:rsidTr="00926D80">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180" w:firstLine="0"/>
              <w:jc w:val="left"/>
            </w:pPr>
            <w:r>
              <w:t>2</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322" w:lineRule="exact"/>
              <w:ind w:firstLine="0"/>
              <w:jc w:val="both"/>
            </w:pPr>
            <w:r>
              <w:t>Тональности Ля мажор, фа-диез минор</w:t>
            </w:r>
          </w:p>
        </w:tc>
        <w:tc>
          <w:tcPr>
            <w:tcW w:w="1830"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firstLine="0"/>
            </w:pPr>
            <w:r>
              <w:t>Урок</w:t>
            </w: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40" w:firstLine="0"/>
              <w:jc w:val="left"/>
            </w:pPr>
            <w:r>
              <w:t>5</w:t>
            </w:r>
          </w:p>
        </w:tc>
        <w:tc>
          <w:tcPr>
            <w:tcW w:w="1412"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60" w:firstLine="0"/>
              <w:jc w:val="left"/>
            </w:pPr>
            <w:r>
              <w:t>2</w:t>
            </w:r>
          </w:p>
        </w:tc>
        <w:tc>
          <w:tcPr>
            <w:tcW w:w="1557" w:type="dxa"/>
            <w:tcBorders>
              <w:top w:val="single" w:sz="4" w:space="0" w:color="auto"/>
              <w:left w:val="single" w:sz="4" w:space="0" w:color="auto"/>
              <w:bottom w:val="single" w:sz="4" w:space="0" w:color="auto"/>
              <w:right w:val="single" w:sz="4" w:space="0" w:color="auto"/>
            </w:tcBorders>
            <w:shd w:val="clear" w:color="auto" w:fill="FFFFFF"/>
          </w:tcPr>
          <w:p w:rsidR="00926D80" w:rsidRDefault="00926D80" w:rsidP="00926D80">
            <w:pPr>
              <w:pStyle w:val="a7"/>
              <w:shd w:val="clear" w:color="auto" w:fill="auto"/>
              <w:spacing w:before="0" w:line="240" w:lineRule="auto"/>
              <w:ind w:left="620" w:firstLine="0"/>
              <w:jc w:val="left"/>
            </w:pPr>
            <w:r>
              <w:t>3</w:t>
            </w:r>
          </w:p>
        </w:tc>
      </w:tr>
      <w:tr w:rsidR="00AA1909" w:rsidTr="00AA1909">
        <w:trPr>
          <w:trHeight w:val="782"/>
        </w:trPr>
        <w:tc>
          <w:tcPr>
            <w:tcW w:w="9644" w:type="dxa"/>
            <w:gridSpan w:val="6"/>
            <w:tcBorders>
              <w:top w:val="single" w:sz="4" w:space="0" w:color="auto"/>
            </w:tcBorders>
            <w:shd w:val="clear" w:color="auto" w:fill="FFFFFF"/>
          </w:tcPr>
          <w:p w:rsidR="00AA1909" w:rsidRDefault="00AA1909" w:rsidP="00926D80">
            <w:pPr>
              <w:pStyle w:val="a7"/>
              <w:shd w:val="clear" w:color="auto" w:fill="auto"/>
              <w:spacing w:before="0" w:line="240" w:lineRule="auto"/>
              <w:ind w:left="620" w:firstLine="0"/>
              <w:jc w:val="left"/>
            </w:pPr>
          </w:p>
          <w:p w:rsidR="00AA1909" w:rsidRDefault="00AA1909" w:rsidP="00926D80">
            <w:pPr>
              <w:pStyle w:val="a7"/>
              <w:shd w:val="clear" w:color="auto" w:fill="auto"/>
              <w:spacing w:before="0" w:line="240" w:lineRule="auto"/>
              <w:ind w:left="620" w:firstLine="0"/>
              <w:jc w:val="left"/>
            </w:pPr>
          </w:p>
          <w:p w:rsidR="00AA1909" w:rsidRDefault="00AA1909" w:rsidP="00AA1909">
            <w:pPr>
              <w:pStyle w:val="a7"/>
              <w:shd w:val="clear" w:color="auto" w:fill="auto"/>
              <w:spacing w:before="0" w:line="240" w:lineRule="auto"/>
              <w:ind w:firstLine="0"/>
              <w:jc w:val="left"/>
            </w:pPr>
          </w:p>
        </w:tc>
      </w:tr>
    </w:tbl>
    <w:tbl>
      <w:tblPr>
        <w:tblpPr w:leftFromText="180" w:rightFromText="180" w:vertAnchor="text" w:horzAnchor="margin" w:tblpY="-10"/>
        <w:tblW w:w="9624" w:type="dxa"/>
        <w:tblLayout w:type="fixed"/>
        <w:tblCellMar>
          <w:left w:w="0" w:type="dxa"/>
          <w:right w:w="0" w:type="dxa"/>
        </w:tblCellMar>
        <w:tblLook w:val="0000" w:firstRow="0" w:lastRow="0" w:firstColumn="0" w:lastColumn="0" w:noHBand="0" w:noVBand="0"/>
      </w:tblPr>
      <w:tblGrid>
        <w:gridCol w:w="576"/>
        <w:gridCol w:w="2693"/>
        <w:gridCol w:w="1829"/>
        <w:gridCol w:w="1574"/>
        <w:gridCol w:w="1411"/>
        <w:gridCol w:w="1541"/>
      </w:tblGrid>
      <w:tr w:rsidR="00AA1909" w:rsidTr="00926D8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D22135">
            <w:pPr>
              <w:pStyle w:val="a7"/>
              <w:shd w:val="clear" w:color="auto" w:fill="auto"/>
              <w:spacing w:before="0" w:line="240" w:lineRule="auto"/>
              <w:ind w:left="180" w:firstLine="0"/>
              <w:jc w:val="left"/>
            </w:pPr>
            <w: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D22135">
            <w:pPr>
              <w:pStyle w:val="a7"/>
              <w:shd w:val="clear" w:color="auto" w:fill="auto"/>
              <w:spacing w:before="0" w:line="322" w:lineRule="exact"/>
              <w:ind w:left="120" w:firstLine="0"/>
              <w:jc w:val="left"/>
            </w:pPr>
            <w:r>
              <w:t>Ритмы восьмая и две шестнадцатых, две шестнадцатых и восьмая</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D22135">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D22135">
            <w:pPr>
              <w:pStyle w:val="a7"/>
              <w:shd w:val="clear" w:color="auto" w:fill="auto"/>
              <w:spacing w:before="0" w:line="240" w:lineRule="auto"/>
              <w:ind w:left="64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D22135">
            <w:pPr>
              <w:pStyle w:val="a7"/>
              <w:shd w:val="clear" w:color="auto" w:fill="auto"/>
              <w:spacing w:before="0" w:line="240" w:lineRule="auto"/>
              <w:ind w:left="66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D22135">
            <w:pPr>
              <w:pStyle w:val="a7"/>
              <w:shd w:val="clear" w:color="auto" w:fill="auto"/>
              <w:spacing w:before="0" w:line="240" w:lineRule="auto"/>
              <w:ind w:left="620" w:firstLine="0"/>
              <w:jc w:val="left"/>
            </w:pPr>
            <w:r>
              <w:t>4,5</w:t>
            </w:r>
          </w:p>
        </w:tc>
      </w:tr>
      <w:tr w:rsidR="00AA1909" w:rsidTr="00926D80">
        <w:trPr>
          <w:trHeight w:val="667"/>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jc w:val="both"/>
            </w:pPr>
            <w:r>
              <w:t>Текущий контроль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60"/>
              <w:shd w:val="clear" w:color="auto" w:fill="auto"/>
              <w:spacing w:line="278" w:lineRule="exact"/>
            </w:pPr>
            <w:r>
              <w:t>Контрольный 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1,5</w:t>
            </w:r>
          </w:p>
        </w:tc>
      </w:tr>
      <w:tr w:rsidR="00AA1909" w:rsidTr="00926D8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326" w:lineRule="exact"/>
              <w:ind w:firstLine="0"/>
              <w:jc w:val="both"/>
            </w:pPr>
            <w:r>
              <w:t>Главные трезвучия лада</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3</w:t>
            </w:r>
          </w:p>
        </w:tc>
      </w:tr>
      <w:tr w:rsidR="00AA1909" w:rsidTr="00926D80">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322" w:lineRule="exact"/>
              <w:ind w:firstLine="0"/>
              <w:jc w:val="both"/>
            </w:pPr>
            <w:r>
              <w:t xml:space="preserve">Тональности Ми- бемоль мажор, </w:t>
            </w:r>
            <w:proofErr w:type="gramStart"/>
            <w:r>
              <w:t>до</w:t>
            </w:r>
            <w:proofErr w:type="gramEnd"/>
            <w:r>
              <w:t xml:space="preserve"> минор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3</w:t>
            </w:r>
          </w:p>
        </w:tc>
      </w:tr>
      <w:tr w:rsidR="00AA1909" w:rsidTr="00926D80">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jc w:val="both"/>
            </w:pPr>
            <w:r>
              <w:t>Интервалы м.7, б.7</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1,5</w:t>
            </w:r>
          </w:p>
        </w:tc>
      </w:tr>
      <w:tr w:rsidR="00AA1909" w:rsidTr="00926D8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326" w:lineRule="exact"/>
              <w:ind w:left="120" w:firstLine="0"/>
              <w:jc w:val="left"/>
            </w:pPr>
            <w:r>
              <w:t>Доминантовый септаккорд</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1,5</w:t>
            </w:r>
          </w:p>
        </w:tc>
      </w:tr>
      <w:tr w:rsidR="00AA1909" w:rsidTr="00926D80">
        <w:trPr>
          <w:trHeight w:val="76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jc w:val="both"/>
            </w:pPr>
            <w:r>
              <w:t>Текущий контроль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60"/>
              <w:shd w:val="clear" w:color="auto" w:fill="auto"/>
            </w:pPr>
            <w:r>
              <w:t>Контрольный 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1,5</w:t>
            </w:r>
          </w:p>
        </w:tc>
      </w:tr>
      <w:tr w:rsidR="00AA1909" w:rsidTr="00926D80">
        <w:trPr>
          <w:trHeight w:val="97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322" w:lineRule="exact"/>
              <w:ind w:left="120" w:firstLine="0"/>
              <w:jc w:val="left"/>
            </w:pPr>
            <w:r>
              <w:t>Тональности Ми мажор, до-диез минор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3</w:t>
            </w:r>
          </w:p>
        </w:tc>
      </w:tr>
      <w:tr w:rsidR="00AA1909" w:rsidTr="00926D80">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jc w:val="both"/>
            </w:pPr>
            <w:r>
              <w:t>Пунктирный ритм</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3</w:t>
            </w:r>
          </w:p>
        </w:tc>
      </w:tr>
      <w:tr w:rsidR="00AA1909" w:rsidTr="00926D80">
        <w:trPr>
          <w:trHeight w:val="161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200" w:firstLine="0"/>
              <w:jc w:val="left"/>
            </w:pPr>
            <w:r>
              <w:t>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322" w:lineRule="exact"/>
              <w:ind w:left="120" w:firstLine="0"/>
              <w:jc w:val="left"/>
            </w:pPr>
            <w:r>
              <w:t>Тритоны в натуральном мажоре и гармоническом миноре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A1909" w:rsidRDefault="00AA1909" w:rsidP="00926D80">
            <w:pPr>
              <w:pStyle w:val="a7"/>
              <w:shd w:val="clear" w:color="auto" w:fill="auto"/>
              <w:spacing w:before="0" w:line="240" w:lineRule="auto"/>
              <w:ind w:left="680" w:firstLine="0"/>
              <w:jc w:val="left"/>
            </w:pPr>
            <w:r>
              <w:t>3</w:t>
            </w:r>
          </w:p>
        </w:tc>
      </w:tr>
    </w:tbl>
    <w:p w:rsidR="00926D80" w:rsidRDefault="00926D80"/>
    <w:p w:rsidR="00926D80" w:rsidRDefault="00926D80"/>
    <w:tbl>
      <w:tblPr>
        <w:tblW w:w="0" w:type="auto"/>
        <w:tblLayout w:type="fixed"/>
        <w:tblCellMar>
          <w:left w:w="0" w:type="dxa"/>
          <w:right w:w="0" w:type="dxa"/>
        </w:tblCellMar>
        <w:tblLook w:val="0000" w:firstRow="0" w:lastRow="0" w:firstColumn="0" w:lastColumn="0" w:noHBand="0" w:noVBand="0"/>
      </w:tblPr>
      <w:tblGrid>
        <w:gridCol w:w="576"/>
        <w:gridCol w:w="2693"/>
        <w:gridCol w:w="1829"/>
        <w:gridCol w:w="1574"/>
        <w:gridCol w:w="1411"/>
        <w:gridCol w:w="1541"/>
      </w:tblGrid>
      <w:tr w:rsidR="00C911FA" w:rsidTr="00C911FA">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00" w:firstLine="0"/>
              <w:jc w:val="left"/>
            </w:pPr>
            <w:r>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left="120" w:firstLine="0"/>
              <w:jc w:val="left"/>
            </w:pPr>
            <w:r>
              <w:t>Обращения трезвучий</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3</w:t>
            </w:r>
          </w:p>
        </w:tc>
      </w:tr>
      <w:tr w:rsidR="00C911FA" w:rsidTr="00C911FA">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00" w:firstLine="0"/>
              <w:jc w:val="left"/>
            </w:pPr>
            <w:r>
              <w:t>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firstLine="0"/>
              <w:jc w:val="both"/>
            </w:pPr>
            <w:r>
              <w:t>Ув.2 в</w:t>
            </w:r>
          </w:p>
          <w:p w:rsidR="00C911FA" w:rsidRDefault="00C911FA" w:rsidP="00C911FA">
            <w:pPr>
              <w:pStyle w:val="a7"/>
              <w:shd w:val="clear" w:color="auto" w:fill="auto"/>
              <w:spacing w:before="0" w:line="322" w:lineRule="exact"/>
              <w:ind w:left="120" w:firstLine="0"/>
              <w:jc w:val="left"/>
            </w:pPr>
            <w:r>
              <w:t xml:space="preserve">гармоническом </w:t>
            </w:r>
            <w:proofErr w:type="gramStart"/>
            <w:r>
              <w:t>миноре</w:t>
            </w:r>
            <w:proofErr w:type="gramEnd"/>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1,5</w:t>
            </w:r>
          </w:p>
        </w:tc>
      </w:tr>
      <w:tr w:rsidR="00C911FA" w:rsidTr="00C911FA">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00" w:firstLine="0"/>
              <w:jc w:val="left"/>
            </w:pPr>
            <w:r>
              <w:t>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Текущий контроль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60"/>
              <w:shd w:val="clear" w:color="auto" w:fill="auto"/>
            </w:pPr>
            <w:r>
              <w:t>Контрольный 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1,5</w:t>
            </w:r>
          </w:p>
        </w:tc>
      </w:tr>
      <w:tr w:rsidR="00C911FA" w:rsidTr="00C911FA">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00" w:firstLine="0"/>
              <w:jc w:val="left"/>
            </w:pPr>
            <w:r>
              <w:t>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firstLine="0"/>
              <w:jc w:val="both"/>
            </w:pPr>
            <w:r>
              <w:t>Тональности Ля- бемоль мажор и фа минор</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3</w:t>
            </w:r>
          </w:p>
        </w:tc>
      </w:tr>
      <w:tr w:rsidR="00C911FA" w:rsidTr="00C911FA">
        <w:trPr>
          <w:trHeight w:val="595"/>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00" w:firstLine="0"/>
              <w:jc w:val="left"/>
            </w:pPr>
            <w:r>
              <w:t>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Размер 3/ 8</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3</w:t>
            </w:r>
          </w:p>
        </w:tc>
      </w:tr>
      <w:tr w:rsidR="00C911FA" w:rsidTr="00C911FA">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00" w:firstLine="0"/>
              <w:jc w:val="left"/>
            </w:pPr>
            <w:r>
              <w:t>18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Повторение</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3</w:t>
            </w:r>
          </w:p>
        </w:tc>
      </w:tr>
      <w:tr w:rsidR="00C911FA" w:rsidTr="00C911FA">
        <w:trPr>
          <w:trHeight w:val="78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00" w:firstLine="0"/>
              <w:jc w:val="left"/>
            </w:pPr>
            <w:r>
              <w:t>19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Текущий контроль</w:t>
            </w:r>
          </w:p>
        </w:tc>
        <w:tc>
          <w:tcPr>
            <w:tcW w:w="182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60"/>
              <w:shd w:val="clear" w:color="auto" w:fill="auto"/>
              <w:spacing w:line="278" w:lineRule="exact"/>
            </w:pPr>
            <w:r>
              <w:t>Контрольный урок</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80" w:firstLine="0"/>
              <w:jc w:val="left"/>
            </w:pPr>
            <w:r>
              <w:t>1,5</w:t>
            </w:r>
          </w:p>
        </w:tc>
      </w:tr>
    </w:tbl>
    <w:p w:rsidR="00926D80" w:rsidRDefault="00926D80"/>
    <w:tbl>
      <w:tblPr>
        <w:tblW w:w="0" w:type="auto"/>
        <w:tblLayout w:type="fixed"/>
        <w:tblCellMar>
          <w:left w:w="0" w:type="dxa"/>
          <w:right w:w="0" w:type="dxa"/>
        </w:tblCellMar>
        <w:tblLook w:val="0000" w:firstRow="0" w:lastRow="0" w:firstColumn="0" w:lastColumn="0" w:noHBand="0" w:noVBand="0"/>
      </w:tblPr>
      <w:tblGrid>
        <w:gridCol w:w="576"/>
        <w:gridCol w:w="2693"/>
        <w:gridCol w:w="1699"/>
        <w:gridCol w:w="1704"/>
        <w:gridCol w:w="1411"/>
        <w:gridCol w:w="1541"/>
      </w:tblGrid>
      <w:tr w:rsidR="00C911FA" w:rsidTr="00C911FA">
        <w:trPr>
          <w:trHeight w:val="62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20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Резервный урок</w:t>
            </w:r>
          </w:p>
        </w:tc>
        <w:tc>
          <w:tcPr>
            <w:tcW w:w="1699" w:type="dxa"/>
            <w:tcBorders>
              <w:top w:val="single" w:sz="4" w:space="0" w:color="auto"/>
              <w:left w:val="single" w:sz="4" w:space="0" w:color="auto"/>
              <w:bottom w:val="single" w:sz="4" w:space="0" w:color="auto"/>
              <w:right w:val="nil"/>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nil"/>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1,5</w:t>
            </w:r>
          </w:p>
        </w:tc>
      </w:tr>
      <w:tr w:rsidR="00C911FA" w:rsidRPr="009115B2" w:rsidTr="00C911FA">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rPr>
                <w:rFonts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ИТОГО:</w:t>
            </w:r>
          </w:p>
        </w:tc>
        <w:tc>
          <w:tcPr>
            <w:tcW w:w="1699" w:type="dxa"/>
            <w:tcBorders>
              <w:top w:val="single" w:sz="4" w:space="0" w:color="auto"/>
              <w:left w:val="single" w:sz="4" w:space="0" w:color="auto"/>
              <w:bottom w:val="single" w:sz="4" w:space="0" w:color="auto"/>
              <w:right w:val="nil"/>
            </w:tcBorders>
            <w:shd w:val="clear" w:color="auto" w:fill="FFFFFF"/>
          </w:tcPr>
          <w:p w:rsidR="00C911FA" w:rsidRDefault="00C911FA" w:rsidP="00C911FA">
            <w:pPr>
              <w:rPr>
                <w:rFonts w:cs="Times New Roman"/>
                <w:sz w:val="10"/>
                <w:szCs w:val="10"/>
              </w:rPr>
            </w:pPr>
          </w:p>
        </w:tc>
        <w:tc>
          <w:tcPr>
            <w:tcW w:w="1704" w:type="dxa"/>
            <w:tcBorders>
              <w:top w:val="single" w:sz="4" w:space="0" w:color="auto"/>
              <w:left w:val="nil"/>
              <w:bottom w:val="single" w:sz="4" w:space="0" w:color="auto"/>
              <w:right w:val="single" w:sz="4" w:space="0" w:color="auto"/>
            </w:tcBorders>
            <w:shd w:val="clear" w:color="auto" w:fill="FFFFFF"/>
          </w:tcPr>
          <w:p w:rsidR="00C911FA" w:rsidRPr="009115B2" w:rsidRDefault="00C911FA" w:rsidP="00C911FA">
            <w:pPr>
              <w:pStyle w:val="a7"/>
              <w:shd w:val="clear" w:color="auto" w:fill="auto"/>
              <w:spacing w:before="0" w:line="240" w:lineRule="auto"/>
              <w:ind w:left="740" w:firstLine="0"/>
              <w:jc w:val="left"/>
              <w:rPr>
                <w:b/>
              </w:rPr>
            </w:pPr>
            <w:r w:rsidRPr="009115B2">
              <w:rPr>
                <w:b/>
              </w:rPr>
              <w:t>82,5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Pr="009115B2" w:rsidRDefault="00C911FA" w:rsidP="00C911FA">
            <w:pPr>
              <w:pStyle w:val="a7"/>
              <w:shd w:val="clear" w:color="auto" w:fill="auto"/>
              <w:spacing w:before="0" w:line="240" w:lineRule="auto"/>
              <w:ind w:left="640" w:firstLine="0"/>
              <w:jc w:val="left"/>
              <w:rPr>
                <w:b/>
              </w:rPr>
            </w:pPr>
            <w:r w:rsidRPr="009115B2">
              <w:rPr>
                <w:b/>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Pr="009115B2" w:rsidRDefault="00C911FA" w:rsidP="00C911FA">
            <w:pPr>
              <w:pStyle w:val="a7"/>
              <w:shd w:val="clear" w:color="auto" w:fill="auto"/>
              <w:spacing w:before="0" w:line="240" w:lineRule="auto"/>
              <w:ind w:left="640" w:firstLine="0"/>
              <w:jc w:val="left"/>
              <w:rPr>
                <w:b/>
              </w:rPr>
            </w:pPr>
            <w:r w:rsidRPr="009115B2">
              <w:rPr>
                <w:b/>
              </w:rPr>
              <w:t>49,5</w:t>
            </w:r>
          </w:p>
        </w:tc>
      </w:tr>
    </w:tbl>
    <w:p w:rsidR="00C911FA" w:rsidRDefault="00C911FA"/>
    <w:tbl>
      <w:tblPr>
        <w:tblW w:w="9624" w:type="dxa"/>
        <w:tblLayout w:type="fixed"/>
        <w:tblCellMar>
          <w:left w:w="0" w:type="dxa"/>
          <w:right w:w="0" w:type="dxa"/>
        </w:tblCellMar>
        <w:tblLook w:val="0000" w:firstRow="0" w:lastRow="0" w:firstColumn="0" w:lastColumn="0" w:noHBand="0" w:noVBand="0"/>
      </w:tblPr>
      <w:tblGrid>
        <w:gridCol w:w="576"/>
        <w:gridCol w:w="2693"/>
        <w:gridCol w:w="1699"/>
        <w:gridCol w:w="1704"/>
        <w:gridCol w:w="1411"/>
        <w:gridCol w:w="1541"/>
      </w:tblGrid>
      <w:tr w:rsidR="00C911FA" w:rsidTr="00C911FA">
        <w:trPr>
          <w:trHeight w:val="1454"/>
        </w:trPr>
        <w:tc>
          <w:tcPr>
            <w:tcW w:w="9624" w:type="dxa"/>
            <w:gridSpan w:val="6"/>
            <w:tcBorders>
              <w:left w:val="nil"/>
              <w:bottom w:val="single" w:sz="4" w:space="0" w:color="auto"/>
              <w:right w:val="nil"/>
            </w:tcBorders>
            <w:shd w:val="clear" w:color="auto" w:fill="FFFFFF"/>
          </w:tcPr>
          <w:p w:rsidR="00C911FA" w:rsidRDefault="00C911FA" w:rsidP="00C911FA">
            <w:pPr>
              <w:pStyle w:val="20"/>
              <w:shd w:val="clear" w:color="auto" w:fill="auto"/>
              <w:spacing w:after="240" w:line="240" w:lineRule="auto"/>
              <w:ind w:left="4720"/>
              <w:jc w:val="left"/>
            </w:pPr>
          </w:p>
          <w:p w:rsidR="00C911FA" w:rsidRDefault="00C911FA" w:rsidP="00C911FA">
            <w:pPr>
              <w:pStyle w:val="20"/>
              <w:shd w:val="clear" w:color="auto" w:fill="auto"/>
              <w:spacing w:after="240" w:line="240" w:lineRule="auto"/>
              <w:ind w:left="4720"/>
              <w:jc w:val="left"/>
            </w:pPr>
            <w:r>
              <w:t>4 класс</w:t>
            </w:r>
          </w:p>
          <w:p w:rsidR="00C911FA" w:rsidRDefault="00C911FA" w:rsidP="00C911FA">
            <w:pPr>
              <w:pStyle w:val="510"/>
              <w:shd w:val="clear" w:color="auto" w:fill="auto"/>
              <w:spacing w:before="240" w:after="0" w:line="240" w:lineRule="auto"/>
              <w:ind w:left="8120"/>
            </w:pPr>
            <w:r>
              <w:t>Таблица</w:t>
            </w:r>
            <w:r>
              <w:rPr>
                <w:rStyle w:val="514"/>
                <w:b/>
                <w:bCs/>
                <w:i/>
                <w:iCs/>
              </w:rPr>
              <w:t xml:space="preserve"> 5</w:t>
            </w:r>
          </w:p>
        </w:tc>
      </w:tr>
      <w:tr w:rsidR="00C911FA" w:rsidTr="00C911FA">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6" w:lineRule="exact"/>
              <w:ind w:left="120" w:firstLine="0"/>
              <w:jc w:val="left"/>
            </w:pPr>
            <w:r>
              <w:t>Повторение материала 3 класса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4,5</w:t>
            </w:r>
          </w:p>
        </w:tc>
      </w:tr>
      <w:tr w:rsidR="00C911FA" w:rsidTr="00C911FA">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firstLine="0"/>
              <w:jc w:val="both"/>
            </w:pPr>
            <w:r>
              <w:t>Тональности Си мажор, соль-диез минор</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00" w:firstLine="0"/>
              <w:jc w:val="left"/>
            </w:pPr>
            <w:r>
              <w:t>3</w:t>
            </w:r>
          </w:p>
        </w:tc>
      </w:tr>
      <w:tr w:rsidR="00C911FA" w:rsidTr="00C911FA">
        <w:trPr>
          <w:trHeight w:val="97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firstLine="0"/>
              <w:jc w:val="both"/>
            </w:pPr>
            <w:r>
              <w:t>Доминантовое трезвучие с обращениями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00" w:firstLine="0"/>
              <w:jc w:val="left"/>
            </w:pPr>
            <w:r>
              <w:t>3</w:t>
            </w:r>
          </w:p>
        </w:tc>
      </w:tr>
      <w:tr w:rsidR="00C911FA" w:rsidTr="00C911FA">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left="120" w:firstLine="0"/>
              <w:jc w:val="left"/>
            </w:pPr>
            <w:r>
              <w:t>Ритм четверть с точкой и две шестнадцатые</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1,5</w:t>
            </w:r>
          </w:p>
        </w:tc>
      </w:tr>
    </w:tbl>
    <w:p w:rsidR="00C911FA" w:rsidRDefault="00C911FA"/>
    <w:p w:rsidR="00C911FA" w:rsidRDefault="00C911FA"/>
    <w:p w:rsidR="00C911FA" w:rsidRDefault="00C911FA"/>
    <w:p w:rsidR="00C911FA" w:rsidRDefault="00C911FA"/>
    <w:tbl>
      <w:tblPr>
        <w:tblW w:w="0" w:type="auto"/>
        <w:tblLayout w:type="fixed"/>
        <w:tblCellMar>
          <w:left w:w="0" w:type="dxa"/>
          <w:right w:w="0" w:type="dxa"/>
        </w:tblCellMar>
        <w:tblLook w:val="0000" w:firstRow="0" w:lastRow="0" w:firstColumn="0" w:lastColumn="0" w:noHBand="0" w:noVBand="0"/>
      </w:tblPr>
      <w:tblGrid>
        <w:gridCol w:w="576"/>
        <w:gridCol w:w="2693"/>
        <w:gridCol w:w="1699"/>
        <w:gridCol w:w="1704"/>
        <w:gridCol w:w="1411"/>
        <w:gridCol w:w="1541"/>
      </w:tblGrid>
      <w:tr w:rsidR="00C911FA" w:rsidTr="00C911FA">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Текущий контроль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60"/>
              <w:shd w:val="clear" w:color="auto" w:fill="auto"/>
            </w:pPr>
            <w:r>
              <w:t>Контрольный 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1,5</w:t>
            </w:r>
          </w:p>
        </w:tc>
      </w:tr>
      <w:tr w:rsidR="00C911FA" w:rsidTr="00C911FA">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17" w:lineRule="exact"/>
              <w:ind w:left="120" w:firstLine="0"/>
              <w:jc w:val="left"/>
            </w:pPr>
            <w:r>
              <w:t>Субдоминантовое трезвучие с обращениями</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00" w:firstLine="0"/>
              <w:jc w:val="left"/>
            </w:pPr>
            <w:r>
              <w:t>3</w:t>
            </w:r>
          </w:p>
        </w:tc>
      </w:tr>
      <w:tr w:rsidR="00C911FA" w:rsidTr="00C911FA">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Синкопа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00" w:firstLine="0"/>
              <w:jc w:val="left"/>
            </w:pPr>
            <w:r>
              <w:t>3</w:t>
            </w:r>
          </w:p>
        </w:tc>
      </w:tr>
      <w:tr w:rsidR="00C911FA" w:rsidTr="00C911FA">
        <w:trPr>
          <w:trHeight w:val="76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17" w:lineRule="exact"/>
              <w:ind w:left="120" w:firstLine="0"/>
              <w:jc w:val="left"/>
            </w:pPr>
            <w:r>
              <w:t>Отклонение, модуляция</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00" w:firstLine="0"/>
              <w:jc w:val="left"/>
            </w:pPr>
            <w:r>
              <w:t>3</w:t>
            </w:r>
          </w:p>
        </w:tc>
      </w:tr>
      <w:tr w:rsidR="00C911FA" w:rsidTr="00C911FA">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Текущий контроль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60"/>
              <w:shd w:val="clear" w:color="auto" w:fill="auto"/>
              <w:spacing w:line="278" w:lineRule="exact"/>
            </w:pPr>
            <w:r>
              <w:t>Контрольный 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1,5</w:t>
            </w:r>
          </w:p>
        </w:tc>
      </w:tr>
      <w:tr w:rsidR="00C911FA" w:rsidTr="00C911FA">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left="120" w:firstLine="0"/>
              <w:jc w:val="left"/>
            </w:pPr>
            <w:r>
              <w:t>Тональности Ре- бемоль мажор, си- бемоль минор</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00" w:firstLine="0"/>
              <w:jc w:val="left"/>
            </w:pPr>
            <w:r>
              <w:t>3</w:t>
            </w:r>
          </w:p>
        </w:tc>
      </w:tr>
      <w:tr w:rsidR="00C911FA" w:rsidTr="00C911FA">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jc w:val="both"/>
            </w:pPr>
            <w:r>
              <w:t>Триоль</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00" w:firstLine="0"/>
              <w:jc w:val="left"/>
            </w:pPr>
            <w:r>
              <w:t>3</w:t>
            </w:r>
          </w:p>
        </w:tc>
      </w:tr>
      <w:tr w:rsidR="00C911FA" w:rsidTr="00C911FA">
        <w:trPr>
          <w:trHeight w:val="162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left="120" w:firstLine="0"/>
              <w:jc w:val="left"/>
            </w:pPr>
            <w:r>
              <w:t>Уменьшенное трезвучие на VII ступени мажора и гармонического минора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00" w:firstLine="0"/>
              <w:jc w:val="left"/>
            </w:pPr>
            <w:r>
              <w:t>3</w:t>
            </w:r>
          </w:p>
        </w:tc>
      </w:tr>
      <w:tr w:rsidR="00C911FA" w:rsidTr="00C911FA">
        <w:trPr>
          <w:trHeight w:val="7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220" w:firstLine="0"/>
              <w:jc w:val="left"/>
            </w:pPr>
            <w:r>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17" w:lineRule="exact"/>
              <w:ind w:left="120" w:firstLine="0"/>
              <w:jc w:val="left"/>
            </w:pPr>
            <w:r>
              <w:t>Обращения доминантового септаккорда</w:t>
            </w:r>
          </w:p>
        </w:tc>
        <w:tc>
          <w:tcPr>
            <w:tcW w:w="1699"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4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4,5</w:t>
            </w:r>
          </w:p>
        </w:tc>
      </w:tr>
    </w:tbl>
    <w:p w:rsidR="00C911FA" w:rsidRDefault="00C911FA"/>
    <w:tbl>
      <w:tblPr>
        <w:tblW w:w="0" w:type="auto"/>
        <w:tblLayout w:type="fixed"/>
        <w:tblCellMar>
          <w:left w:w="0" w:type="dxa"/>
          <w:right w:w="0" w:type="dxa"/>
        </w:tblCellMar>
        <w:tblLook w:val="0000" w:firstRow="0" w:lastRow="0" w:firstColumn="0" w:lastColumn="0" w:noHBand="0" w:noVBand="0"/>
      </w:tblPr>
      <w:tblGrid>
        <w:gridCol w:w="576"/>
        <w:gridCol w:w="2693"/>
        <w:gridCol w:w="1685"/>
        <w:gridCol w:w="1718"/>
        <w:gridCol w:w="1411"/>
        <w:gridCol w:w="1541"/>
      </w:tblGrid>
      <w:tr w:rsidR="00C911FA" w:rsidTr="00C911FA">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80" w:firstLine="0"/>
              <w:jc w:val="left"/>
            </w:pPr>
            <w:r>
              <w:t>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20" w:firstLine="0"/>
              <w:jc w:val="left"/>
            </w:pPr>
            <w:r>
              <w:t>Текущий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60"/>
              <w:shd w:val="clear" w:color="auto" w:fill="auto"/>
              <w:spacing w:line="278" w:lineRule="exact"/>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1,5</w:t>
            </w:r>
          </w:p>
        </w:tc>
      </w:tr>
      <w:tr w:rsidR="00C911FA" w:rsidTr="00C911FA">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80" w:firstLine="0"/>
              <w:jc w:val="left"/>
            </w:pPr>
            <w:r>
              <w:t>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20" w:firstLine="0"/>
              <w:jc w:val="left"/>
            </w:pPr>
            <w:r>
              <w:t>Размер 6/8</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2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3</w:t>
            </w:r>
          </w:p>
        </w:tc>
      </w:tr>
      <w:tr w:rsidR="00C911FA" w:rsidTr="00C911FA">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80" w:firstLine="0"/>
              <w:jc w:val="left"/>
            </w:pPr>
            <w:r>
              <w:t>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20" w:firstLine="0"/>
              <w:jc w:val="left"/>
            </w:pPr>
            <w:r>
              <w:t>Повторение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20" w:firstLine="0"/>
              <w:jc w:val="left"/>
            </w:pPr>
            <w:r>
              <w:t>10</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4</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6</w:t>
            </w:r>
          </w:p>
        </w:tc>
      </w:tr>
      <w:tr w:rsidR="00C911FA" w:rsidTr="00C911FA">
        <w:trPr>
          <w:trHeight w:val="76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80" w:firstLine="0"/>
              <w:jc w:val="left"/>
            </w:pPr>
            <w:r>
              <w:t>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322" w:lineRule="exact"/>
              <w:ind w:left="120" w:firstLine="0"/>
              <w:jc w:val="left"/>
            </w:pPr>
            <w:r>
              <w:t>Промежуточный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60"/>
              <w:shd w:val="clear" w:color="auto" w:fill="auto"/>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1,5</w:t>
            </w:r>
          </w:p>
        </w:tc>
      </w:tr>
      <w:tr w:rsidR="00C911FA" w:rsidTr="00C911FA">
        <w:trPr>
          <w:trHeight w:val="56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80" w:firstLine="0"/>
              <w:jc w:val="left"/>
            </w:pPr>
            <w:r>
              <w:t>18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20" w:firstLine="0"/>
              <w:jc w:val="left"/>
            </w:pPr>
            <w:r>
              <w:t>Резервный урок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660" w:firstLine="0"/>
              <w:jc w:val="left"/>
            </w:pPr>
            <w:r>
              <w:t>1,5</w:t>
            </w:r>
          </w:p>
        </w:tc>
      </w:tr>
      <w:tr w:rsidR="00C911FA" w:rsidRPr="009115B2" w:rsidTr="00C911FA">
        <w:trPr>
          <w:trHeight w:val="78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rPr>
                <w:rFonts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pStyle w:val="a7"/>
              <w:shd w:val="clear" w:color="auto" w:fill="auto"/>
              <w:spacing w:before="0" w:line="240" w:lineRule="auto"/>
              <w:ind w:left="120" w:firstLine="0"/>
              <w:jc w:val="left"/>
            </w:pPr>
            <w:r>
              <w:t>ИТОГО:</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C911FA" w:rsidRDefault="00C911FA" w:rsidP="00C911FA">
            <w:pPr>
              <w:rPr>
                <w:rFonts w:cs="Times New Roman"/>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C911FA" w:rsidRPr="009115B2" w:rsidRDefault="00C911FA" w:rsidP="00C911FA">
            <w:pPr>
              <w:pStyle w:val="a7"/>
              <w:shd w:val="clear" w:color="auto" w:fill="auto"/>
              <w:spacing w:before="0" w:line="240" w:lineRule="auto"/>
              <w:ind w:left="720" w:firstLine="0"/>
              <w:jc w:val="left"/>
              <w:rPr>
                <w:b/>
              </w:rPr>
            </w:pPr>
            <w:r w:rsidRPr="009115B2">
              <w:rPr>
                <w:b/>
              </w:rPr>
              <w:t>82,5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C911FA" w:rsidRPr="009115B2" w:rsidRDefault="00C911FA" w:rsidP="00C911FA">
            <w:pPr>
              <w:pStyle w:val="a7"/>
              <w:shd w:val="clear" w:color="auto" w:fill="auto"/>
              <w:spacing w:before="0" w:line="240" w:lineRule="auto"/>
              <w:ind w:left="640" w:firstLine="0"/>
              <w:jc w:val="left"/>
              <w:rPr>
                <w:b/>
              </w:rPr>
            </w:pPr>
            <w:r w:rsidRPr="009115B2">
              <w:rPr>
                <w:b/>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C911FA" w:rsidRPr="009115B2" w:rsidRDefault="00C911FA" w:rsidP="00C911FA">
            <w:pPr>
              <w:pStyle w:val="a7"/>
              <w:shd w:val="clear" w:color="auto" w:fill="auto"/>
              <w:spacing w:before="0" w:line="240" w:lineRule="auto"/>
              <w:ind w:left="520" w:firstLine="0"/>
              <w:jc w:val="left"/>
              <w:rPr>
                <w:b/>
              </w:rPr>
            </w:pPr>
            <w:r w:rsidRPr="009115B2">
              <w:rPr>
                <w:b/>
              </w:rPr>
              <w:t>49,5</w:t>
            </w:r>
          </w:p>
        </w:tc>
      </w:tr>
    </w:tbl>
    <w:p w:rsidR="00C911FA" w:rsidRDefault="00C911FA"/>
    <w:p w:rsidR="00D22135" w:rsidRDefault="00D22135" w:rsidP="00D22135">
      <w:pPr>
        <w:pStyle w:val="20"/>
        <w:shd w:val="clear" w:color="auto" w:fill="auto"/>
        <w:spacing w:before="461" w:after="186" w:line="270" w:lineRule="exact"/>
        <w:ind w:left="4720"/>
        <w:jc w:val="left"/>
      </w:pPr>
    </w:p>
    <w:p w:rsidR="00D22135" w:rsidRDefault="00D22135" w:rsidP="00D22135">
      <w:pPr>
        <w:pStyle w:val="20"/>
        <w:shd w:val="clear" w:color="auto" w:fill="auto"/>
        <w:spacing w:before="461" w:after="186" w:line="270" w:lineRule="exact"/>
        <w:ind w:left="4720"/>
        <w:jc w:val="left"/>
      </w:pPr>
      <w:r>
        <w:t>5 класс</w:t>
      </w:r>
    </w:p>
    <w:p w:rsidR="00D22135" w:rsidRDefault="00D22135" w:rsidP="00EB40F0">
      <w:pPr>
        <w:pStyle w:val="20"/>
        <w:shd w:val="clear" w:color="auto" w:fill="auto"/>
        <w:spacing w:before="461" w:after="186" w:line="270" w:lineRule="exact"/>
        <w:ind w:left="4720"/>
        <w:jc w:val="left"/>
      </w:pPr>
    </w:p>
    <w:p w:rsidR="00D22135" w:rsidRDefault="00D22135" w:rsidP="00D22135">
      <w:pPr>
        <w:pStyle w:val="10"/>
        <w:framePr w:wrap="notBeside" w:vAnchor="text" w:hAnchor="text" w:xAlign="center" w:y="1"/>
        <w:shd w:val="clear" w:color="auto" w:fill="auto"/>
        <w:spacing w:line="270" w:lineRule="exact"/>
        <w:jc w:val="center"/>
        <w:rPr>
          <w:rStyle w:val="42"/>
          <w:b/>
          <w:bCs/>
          <w:i/>
          <w:iCs/>
        </w:rPr>
      </w:pPr>
      <w:r>
        <w:t xml:space="preserve">                                                                                                Таблица</w:t>
      </w:r>
      <w:r>
        <w:rPr>
          <w:rStyle w:val="42"/>
          <w:b/>
          <w:bCs/>
          <w:i/>
          <w:iCs/>
        </w:rPr>
        <w:t xml:space="preserve"> 6</w:t>
      </w:r>
    </w:p>
    <w:p w:rsidR="00D22135" w:rsidRDefault="00D22135" w:rsidP="00D22135">
      <w:pPr>
        <w:pStyle w:val="10"/>
        <w:framePr w:wrap="notBeside" w:vAnchor="text" w:hAnchor="text" w:xAlign="center" w:y="1"/>
        <w:shd w:val="clear" w:color="auto" w:fill="auto"/>
        <w:spacing w:line="270" w:lineRule="exact"/>
        <w:jc w:val="center"/>
      </w:pPr>
    </w:p>
    <w:tbl>
      <w:tblPr>
        <w:tblW w:w="9597" w:type="dxa"/>
        <w:jc w:val="center"/>
        <w:tblLayout w:type="fixed"/>
        <w:tblCellMar>
          <w:left w:w="0" w:type="dxa"/>
          <w:right w:w="0" w:type="dxa"/>
        </w:tblCellMar>
        <w:tblLook w:val="0000" w:firstRow="0" w:lastRow="0" w:firstColumn="0" w:lastColumn="0" w:noHBand="0" w:noVBand="0"/>
      </w:tblPr>
      <w:tblGrid>
        <w:gridCol w:w="576"/>
        <w:gridCol w:w="2693"/>
        <w:gridCol w:w="1685"/>
        <w:gridCol w:w="1718"/>
        <w:gridCol w:w="1411"/>
        <w:gridCol w:w="1278"/>
        <w:gridCol w:w="236"/>
      </w:tblGrid>
      <w:tr w:rsidR="004200BF" w:rsidTr="00016D4E">
        <w:trPr>
          <w:trHeight w:val="778"/>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240" w:firstLine="0"/>
              <w:jc w:val="left"/>
            </w:pPr>
            <w: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331" w:lineRule="exact"/>
              <w:ind w:left="120" w:firstLine="0"/>
              <w:jc w:val="left"/>
            </w:pPr>
            <w:r>
              <w:t>Повторение материала 4 класса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74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3</w:t>
            </w:r>
          </w:p>
        </w:tc>
        <w:tc>
          <w:tcPr>
            <w:tcW w:w="1278" w:type="dxa"/>
            <w:tcBorders>
              <w:top w:val="single" w:sz="4" w:space="0" w:color="auto"/>
              <w:left w:val="single" w:sz="4" w:space="0" w:color="auto"/>
              <w:bottom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4,5</w:t>
            </w:r>
          </w:p>
        </w:tc>
        <w:tc>
          <w:tcPr>
            <w:tcW w:w="236" w:type="dxa"/>
            <w:tcBorders>
              <w:top w:val="single" w:sz="4" w:space="0" w:color="auto"/>
              <w:left w:val="single" w:sz="4" w:space="0" w:color="auto"/>
              <w:bottom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jc w:val="left"/>
            </w:pPr>
          </w:p>
        </w:tc>
      </w:tr>
      <w:tr w:rsidR="004200BF" w:rsidTr="00016D4E">
        <w:trPr>
          <w:trHeight w:val="9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240" w:firstLine="0"/>
              <w:jc w:val="left"/>
            </w:pPr>
            <w: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322" w:lineRule="exact"/>
              <w:ind w:left="120" w:firstLine="0"/>
              <w:jc w:val="left"/>
            </w:pPr>
            <w:r>
              <w:t>Тональности Фа- диез мажор, ре-диез минор</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1</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1,5</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jc w:val="left"/>
            </w:pPr>
          </w:p>
        </w:tc>
      </w:tr>
      <w:tr w:rsidR="004200BF" w:rsidTr="00016D4E">
        <w:trPr>
          <w:trHeight w:val="9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240" w:firstLine="0"/>
              <w:jc w:val="left"/>
            </w:pPr>
            <w: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322" w:lineRule="exact"/>
              <w:ind w:firstLine="0"/>
              <w:jc w:val="both"/>
            </w:pPr>
            <w:r>
              <w:t>Тональности Соль- бемоль мажор, ми- бемоль минор</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1</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1,5</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jc w:val="left"/>
            </w:pPr>
          </w:p>
        </w:tc>
      </w:tr>
      <w:tr w:rsidR="004200BF" w:rsidTr="00016D4E">
        <w:trPr>
          <w:trHeight w:val="7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240" w:firstLine="0"/>
              <w:jc w:val="left"/>
            </w:pPr>
            <w: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326" w:lineRule="exact"/>
              <w:ind w:left="120" w:firstLine="0"/>
              <w:jc w:val="left"/>
            </w:pPr>
            <w:r>
              <w:t>Гармонический мажор</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1</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1,5</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jc w:val="left"/>
            </w:pPr>
          </w:p>
        </w:tc>
      </w:tr>
      <w:tr w:rsidR="004200BF" w:rsidTr="00016D4E">
        <w:trPr>
          <w:trHeight w:val="193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240" w:firstLine="0"/>
              <w:jc w:val="left"/>
            </w:pPr>
            <w:r>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322" w:lineRule="exact"/>
              <w:ind w:left="120" w:firstLine="0"/>
              <w:jc w:val="left"/>
            </w:pPr>
            <w:r>
              <w:t>Тритоны на II и VI</w:t>
            </w:r>
          </w:p>
          <w:p w:rsidR="004200BF" w:rsidRDefault="004200BF" w:rsidP="004200BF">
            <w:pPr>
              <w:pStyle w:val="a7"/>
              <w:framePr w:wrap="notBeside" w:vAnchor="text" w:hAnchor="text" w:xAlign="center" w:y="1"/>
              <w:shd w:val="clear" w:color="auto" w:fill="auto"/>
              <w:spacing w:before="0" w:line="322" w:lineRule="exact"/>
              <w:ind w:left="120" w:firstLine="0"/>
              <w:jc w:val="left"/>
            </w:pPr>
            <w:proofErr w:type="gramStart"/>
            <w:r>
              <w:t>ступенях</w:t>
            </w:r>
            <w:proofErr w:type="gramEnd"/>
          </w:p>
          <w:p w:rsidR="004200BF" w:rsidRDefault="004200BF" w:rsidP="004200BF">
            <w:pPr>
              <w:pStyle w:val="a7"/>
              <w:framePr w:wrap="notBeside" w:vAnchor="text" w:hAnchor="text" w:xAlign="center" w:y="1"/>
              <w:shd w:val="clear" w:color="auto" w:fill="auto"/>
              <w:spacing w:before="0" w:line="322" w:lineRule="exact"/>
              <w:ind w:left="120" w:firstLine="0"/>
              <w:jc w:val="left"/>
            </w:pPr>
            <w:r>
              <w:t>натурального</w:t>
            </w:r>
          </w:p>
          <w:p w:rsidR="004200BF" w:rsidRDefault="004200BF" w:rsidP="004200BF">
            <w:pPr>
              <w:pStyle w:val="a7"/>
              <w:framePr w:wrap="notBeside" w:vAnchor="text" w:hAnchor="text" w:xAlign="center" w:y="1"/>
              <w:shd w:val="clear" w:color="auto" w:fill="auto"/>
              <w:spacing w:before="0" w:line="322" w:lineRule="exact"/>
              <w:ind w:left="120" w:firstLine="0"/>
              <w:jc w:val="left"/>
            </w:pPr>
            <w:r>
              <w:t>минора и</w:t>
            </w:r>
          </w:p>
          <w:p w:rsidR="004200BF" w:rsidRDefault="004200BF" w:rsidP="004200BF">
            <w:pPr>
              <w:pStyle w:val="a7"/>
              <w:framePr w:wrap="notBeside" w:vAnchor="text" w:hAnchor="text" w:xAlign="center" w:y="1"/>
              <w:shd w:val="clear" w:color="auto" w:fill="auto"/>
              <w:spacing w:before="0" w:line="322" w:lineRule="exact"/>
              <w:ind w:left="120" w:firstLine="0"/>
              <w:jc w:val="left"/>
            </w:pPr>
            <w:r>
              <w:t>гармонического</w:t>
            </w:r>
          </w:p>
          <w:p w:rsidR="004200BF" w:rsidRDefault="004200BF" w:rsidP="004200BF">
            <w:pPr>
              <w:pStyle w:val="a7"/>
              <w:framePr w:wrap="notBeside" w:vAnchor="text" w:hAnchor="text" w:xAlign="center" w:y="1"/>
              <w:shd w:val="clear" w:color="auto" w:fill="auto"/>
              <w:spacing w:before="0" w:line="322" w:lineRule="exact"/>
              <w:ind w:left="120" w:firstLine="0"/>
              <w:jc w:val="left"/>
            </w:pPr>
            <w:r>
              <w:t>мажора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2</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3</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jc w:val="left"/>
            </w:pPr>
          </w:p>
        </w:tc>
      </w:tr>
      <w:tr w:rsidR="004200BF" w:rsidTr="00016D4E">
        <w:trPr>
          <w:trHeight w:val="773"/>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240" w:firstLine="0"/>
              <w:jc w:val="left"/>
            </w:pPr>
            <w: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120" w:firstLine="0"/>
              <w:jc w:val="left"/>
            </w:pPr>
            <w:r>
              <w:t>Текущий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60"/>
              <w:framePr w:wrap="notBeside" w:vAnchor="text" w:hAnchor="text" w:xAlign="center" w:y="1"/>
              <w:shd w:val="clear" w:color="auto" w:fill="auto"/>
              <w:spacing w:line="278" w:lineRule="exact"/>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1</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1,5</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jc w:val="left"/>
            </w:pPr>
          </w:p>
        </w:tc>
      </w:tr>
      <w:tr w:rsidR="004200BF" w:rsidTr="00016D4E">
        <w:trPr>
          <w:trHeight w:val="974"/>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240" w:firstLine="0"/>
              <w:jc w:val="left"/>
            </w:pPr>
            <w:r>
              <w:t>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322" w:lineRule="exact"/>
              <w:ind w:left="120" w:firstLine="0"/>
              <w:jc w:val="left"/>
            </w:pPr>
            <w:r>
              <w:t>Ув.2 и ум.7 в гармоническом мажоре и миноре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2</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3</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jc w:val="left"/>
            </w:pPr>
          </w:p>
        </w:tc>
      </w:tr>
      <w:tr w:rsidR="004200BF" w:rsidTr="00016D4E">
        <w:trPr>
          <w:trHeight w:val="989"/>
          <w:jc w:val="center"/>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240" w:firstLine="0"/>
              <w:jc w:val="left"/>
            </w:pPr>
            <w:r>
              <w:t>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322" w:lineRule="exact"/>
              <w:ind w:left="120" w:firstLine="0"/>
              <w:jc w:val="left"/>
            </w:pPr>
            <w:r>
              <w:t>Вводные септаккорды в мажоре и миноре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2</w:t>
            </w:r>
          </w:p>
        </w:tc>
        <w:tc>
          <w:tcPr>
            <w:tcW w:w="1278"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left="660" w:firstLine="0"/>
              <w:jc w:val="left"/>
            </w:pPr>
            <w:r>
              <w:t>3</w:t>
            </w:r>
          </w:p>
        </w:tc>
        <w:tc>
          <w:tcPr>
            <w:tcW w:w="236" w:type="dxa"/>
            <w:tcBorders>
              <w:top w:val="single" w:sz="4" w:space="0" w:color="auto"/>
              <w:left w:val="single" w:sz="4" w:space="0" w:color="auto"/>
              <w:bottom w:val="single" w:sz="4" w:space="0" w:color="auto"/>
              <w:right w:val="single" w:sz="4" w:space="0" w:color="auto"/>
            </w:tcBorders>
            <w:shd w:val="clear" w:color="auto" w:fill="FFFFFF"/>
          </w:tcPr>
          <w:p w:rsidR="004200BF" w:rsidRDefault="004200BF" w:rsidP="004200BF">
            <w:pPr>
              <w:pStyle w:val="a7"/>
              <w:framePr w:wrap="notBeside" w:vAnchor="text" w:hAnchor="text" w:xAlign="center" w:y="1"/>
              <w:shd w:val="clear" w:color="auto" w:fill="auto"/>
              <w:spacing w:before="0" w:line="240" w:lineRule="auto"/>
              <w:ind w:firstLine="0"/>
              <w:jc w:val="left"/>
            </w:pPr>
          </w:p>
        </w:tc>
      </w:tr>
    </w:tbl>
    <w:p w:rsidR="00C911FA" w:rsidRDefault="00C911FA"/>
    <w:tbl>
      <w:tblPr>
        <w:tblW w:w="9624" w:type="dxa"/>
        <w:tblLayout w:type="fixed"/>
        <w:tblCellMar>
          <w:left w:w="0" w:type="dxa"/>
          <w:right w:w="0" w:type="dxa"/>
        </w:tblCellMar>
        <w:tblLook w:val="0000" w:firstRow="0" w:lastRow="0" w:firstColumn="0" w:lastColumn="0" w:noHBand="0" w:noVBand="0"/>
      </w:tblPr>
      <w:tblGrid>
        <w:gridCol w:w="576"/>
        <w:gridCol w:w="2693"/>
        <w:gridCol w:w="1685"/>
        <w:gridCol w:w="1718"/>
        <w:gridCol w:w="1411"/>
        <w:gridCol w:w="1541"/>
      </w:tblGrid>
      <w:tr w:rsidR="00D22135" w:rsidTr="00D22135">
        <w:trPr>
          <w:trHeight w:val="130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322" w:lineRule="exact"/>
              <w:ind w:left="120" w:firstLine="0"/>
              <w:jc w:val="left"/>
            </w:pPr>
            <w:r>
              <w:t xml:space="preserve">Ритмические фигуры с </w:t>
            </w:r>
            <w:proofErr w:type="spellStart"/>
            <w:r>
              <w:t>залигованными</w:t>
            </w:r>
            <w:proofErr w:type="spellEnd"/>
            <w:r>
              <w:t xml:space="preserve"> нотами</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3</w:t>
            </w:r>
          </w:p>
        </w:tc>
      </w:tr>
      <w:tr w:rsidR="00D22135" w:rsidTr="00D22135">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20" w:firstLine="0"/>
              <w:jc w:val="left"/>
            </w:pPr>
            <w:r>
              <w:t>Текущий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60"/>
              <w:shd w:val="clear" w:color="auto" w:fill="auto"/>
              <w:spacing w:line="278" w:lineRule="exact"/>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1,5</w:t>
            </w:r>
          </w:p>
        </w:tc>
      </w:tr>
    </w:tbl>
    <w:p w:rsidR="00D22135" w:rsidRDefault="00D22135"/>
    <w:p w:rsidR="00D22135" w:rsidRDefault="00D22135"/>
    <w:tbl>
      <w:tblPr>
        <w:tblW w:w="9624" w:type="dxa"/>
        <w:tblLayout w:type="fixed"/>
        <w:tblCellMar>
          <w:left w:w="0" w:type="dxa"/>
          <w:right w:w="0" w:type="dxa"/>
        </w:tblCellMar>
        <w:tblLook w:val="0000" w:firstRow="0" w:lastRow="0" w:firstColumn="0" w:lastColumn="0" w:noHBand="0" w:noVBand="0"/>
      </w:tblPr>
      <w:tblGrid>
        <w:gridCol w:w="576"/>
        <w:gridCol w:w="2693"/>
        <w:gridCol w:w="1685"/>
        <w:gridCol w:w="1718"/>
        <w:gridCol w:w="1411"/>
        <w:gridCol w:w="1541"/>
      </w:tblGrid>
      <w:tr w:rsidR="00D22135" w:rsidTr="00CA2D20">
        <w:trPr>
          <w:trHeight w:val="129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lastRenderedPageBreak/>
              <w:t>11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322" w:lineRule="exact"/>
              <w:ind w:firstLine="0"/>
              <w:jc w:val="both"/>
            </w:pPr>
            <w:r>
              <w:t>Тональности с 7 знаками в ключе. Квинтовый круг тональностей</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3</w:t>
            </w:r>
          </w:p>
        </w:tc>
      </w:tr>
      <w:tr w:rsidR="00D22135" w:rsidTr="00CA2D20">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322" w:lineRule="exact"/>
              <w:ind w:left="120" w:firstLine="0"/>
              <w:jc w:val="left"/>
            </w:pPr>
            <w:r>
              <w:t>Буквенные обозначения звуков и тональностей</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1,5</w:t>
            </w:r>
          </w:p>
        </w:tc>
      </w:tr>
      <w:tr w:rsidR="00D22135" w:rsidTr="00CA2D20">
        <w:trPr>
          <w:trHeight w:val="97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322" w:lineRule="exact"/>
              <w:ind w:left="120" w:firstLine="0"/>
              <w:jc w:val="left"/>
            </w:pPr>
            <w:r>
              <w:t>Ум.4 и ув.5 в гармоническом мажоре и миноре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1,5</w:t>
            </w:r>
          </w:p>
        </w:tc>
      </w:tr>
      <w:tr w:rsidR="00D22135" w:rsidTr="00CA2D20">
        <w:trPr>
          <w:trHeight w:val="161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322" w:lineRule="exact"/>
              <w:ind w:firstLine="0"/>
              <w:jc w:val="both"/>
            </w:pPr>
            <w:r>
              <w:t>Хроматизм,</w:t>
            </w:r>
          </w:p>
          <w:p w:rsidR="00D22135" w:rsidRDefault="00D22135" w:rsidP="00D22135">
            <w:pPr>
              <w:pStyle w:val="a7"/>
              <w:shd w:val="clear" w:color="auto" w:fill="auto"/>
              <w:spacing w:before="0" w:line="322" w:lineRule="exact"/>
              <w:ind w:firstLine="0"/>
              <w:jc w:val="both"/>
            </w:pPr>
            <w:r>
              <w:t>альтерация.</w:t>
            </w:r>
          </w:p>
          <w:p w:rsidR="00D22135" w:rsidRDefault="00D22135" w:rsidP="00D22135">
            <w:pPr>
              <w:pStyle w:val="a7"/>
              <w:shd w:val="clear" w:color="auto" w:fill="auto"/>
              <w:spacing w:before="0" w:line="322" w:lineRule="exact"/>
              <w:ind w:firstLine="0"/>
              <w:jc w:val="both"/>
            </w:pPr>
            <w:r>
              <w:t>Хроматические</w:t>
            </w:r>
          </w:p>
          <w:p w:rsidR="00D22135" w:rsidRDefault="00D22135" w:rsidP="00D22135">
            <w:pPr>
              <w:pStyle w:val="a7"/>
              <w:shd w:val="clear" w:color="auto" w:fill="auto"/>
              <w:spacing w:before="0" w:line="322" w:lineRule="exact"/>
              <w:ind w:firstLine="0"/>
              <w:jc w:val="both"/>
            </w:pPr>
            <w:r>
              <w:t>вспомогательные</w:t>
            </w:r>
          </w:p>
          <w:p w:rsidR="00D22135" w:rsidRDefault="00D22135" w:rsidP="00D22135">
            <w:pPr>
              <w:pStyle w:val="a7"/>
              <w:shd w:val="clear" w:color="auto" w:fill="auto"/>
              <w:spacing w:before="0" w:line="322" w:lineRule="exact"/>
              <w:ind w:firstLine="0"/>
              <w:jc w:val="both"/>
            </w:pPr>
            <w:r>
              <w:t>звуки</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3</w:t>
            </w:r>
          </w:p>
        </w:tc>
      </w:tr>
      <w:tr w:rsidR="00D22135" w:rsidTr="00CA2D20">
        <w:trPr>
          <w:trHeight w:val="130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322" w:lineRule="exact"/>
              <w:ind w:left="120" w:firstLine="0"/>
              <w:jc w:val="left"/>
            </w:pPr>
            <w:r>
              <w:t>Хроматические проходящие звуки. Хроматическая гамма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3</w:t>
            </w:r>
          </w:p>
        </w:tc>
      </w:tr>
      <w:tr w:rsidR="00D22135" w:rsidTr="00CA2D20">
        <w:trPr>
          <w:trHeight w:val="129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322" w:lineRule="exact"/>
              <w:ind w:left="120" w:firstLine="0"/>
              <w:jc w:val="left"/>
            </w:pPr>
            <w:r>
              <w:t>Ритмические группы с шестнадцатыми в размерах 3/8,6/8</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1,5</w:t>
            </w:r>
          </w:p>
        </w:tc>
      </w:tr>
      <w:tr w:rsidR="00D22135" w:rsidTr="00CA2D2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jc w:val="both"/>
            </w:pPr>
            <w:r>
              <w:t>Текущий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60"/>
              <w:shd w:val="clear" w:color="auto" w:fill="auto"/>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1,5</w:t>
            </w:r>
          </w:p>
        </w:tc>
      </w:tr>
      <w:tr w:rsidR="00D22135" w:rsidTr="00CA2D20">
        <w:trPr>
          <w:trHeight w:val="76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jc w:val="both"/>
            </w:pPr>
            <w:r>
              <w:t>Повторение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4,5</w:t>
            </w:r>
          </w:p>
        </w:tc>
      </w:tr>
      <w:tr w:rsidR="00D22135" w:rsidTr="00CA2D20">
        <w:trPr>
          <w:trHeight w:val="97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19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322" w:lineRule="exact"/>
              <w:ind w:firstLine="0"/>
              <w:jc w:val="both"/>
            </w:pPr>
            <w:r>
              <w:t>Письменные контрольные работы</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3</w:t>
            </w:r>
          </w:p>
        </w:tc>
      </w:tr>
      <w:tr w:rsidR="00D22135" w:rsidTr="00CA2D20">
        <w:trPr>
          <w:trHeight w:val="76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20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jc w:val="both"/>
            </w:pPr>
            <w:r>
              <w:t>Текущий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60"/>
              <w:shd w:val="clear" w:color="auto" w:fill="auto"/>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3</w:t>
            </w:r>
          </w:p>
        </w:tc>
      </w:tr>
      <w:tr w:rsidR="00D22135" w:rsidTr="00CA2D2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180" w:firstLine="0"/>
              <w:jc w:val="left"/>
            </w:pPr>
            <w:r>
              <w:t>21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jc w:val="both"/>
            </w:pPr>
            <w:r>
              <w:t>Резервный урок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left="660" w:firstLine="0"/>
              <w:jc w:val="left"/>
            </w:pPr>
            <w:r>
              <w:t>1,5</w:t>
            </w:r>
          </w:p>
        </w:tc>
      </w:tr>
      <w:tr w:rsidR="00D22135" w:rsidRPr="009115B2" w:rsidTr="00CA2D20">
        <w:trPr>
          <w:trHeight w:val="77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rPr>
                <w:rFonts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pStyle w:val="a7"/>
              <w:shd w:val="clear" w:color="auto" w:fill="auto"/>
              <w:spacing w:before="0" w:line="240" w:lineRule="auto"/>
              <w:ind w:firstLine="0"/>
              <w:jc w:val="both"/>
            </w:pPr>
            <w:r>
              <w:t>ИТОГО:</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D22135" w:rsidRDefault="00D22135" w:rsidP="00D22135">
            <w:pPr>
              <w:rPr>
                <w:rFonts w:cs="Times New Roman"/>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D22135" w:rsidRPr="009115B2" w:rsidRDefault="00D22135" w:rsidP="00D22135">
            <w:pPr>
              <w:pStyle w:val="a7"/>
              <w:shd w:val="clear" w:color="auto" w:fill="auto"/>
              <w:spacing w:before="0" w:line="240" w:lineRule="auto"/>
              <w:ind w:left="740" w:firstLine="0"/>
              <w:jc w:val="left"/>
              <w:rPr>
                <w:b/>
              </w:rPr>
            </w:pPr>
            <w:r w:rsidRPr="009115B2">
              <w:rPr>
                <w:b/>
              </w:rPr>
              <w:t>82,5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D22135" w:rsidRPr="009115B2" w:rsidRDefault="00D22135" w:rsidP="00D22135">
            <w:pPr>
              <w:pStyle w:val="a7"/>
              <w:shd w:val="clear" w:color="auto" w:fill="auto"/>
              <w:spacing w:before="0" w:line="240" w:lineRule="auto"/>
              <w:ind w:left="660" w:firstLine="0"/>
              <w:jc w:val="left"/>
              <w:rPr>
                <w:b/>
              </w:rPr>
            </w:pPr>
            <w:r w:rsidRPr="009115B2">
              <w:rPr>
                <w:b/>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22135" w:rsidRPr="009115B2" w:rsidRDefault="00D22135" w:rsidP="00D22135">
            <w:pPr>
              <w:pStyle w:val="a7"/>
              <w:shd w:val="clear" w:color="auto" w:fill="auto"/>
              <w:spacing w:before="0" w:line="240" w:lineRule="auto"/>
              <w:ind w:left="520" w:firstLine="0"/>
              <w:jc w:val="left"/>
              <w:rPr>
                <w:b/>
              </w:rPr>
            </w:pPr>
            <w:r w:rsidRPr="009115B2">
              <w:rPr>
                <w:b/>
              </w:rPr>
              <w:t>49,5</w:t>
            </w:r>
          </w:p>
        </w:tc>
      </w:tr>
    </w:tbl>
    <w:p w:rsidR="00D22135" w:rsidRDefault="00D22135"/>
    <w:p w:rsidR="00794DED" w:rsidRDefault="00794DED" w:rsidP="00794DED">
      <w:pPr>
        <w:pStyle w:val="20"/>
        <w:shd w:val="clear" w:color="auto" w:fill="auto"/>
        <w:spacing w:after="126" w:line="270" w:lineRule="exact"/>
        <w:ind w:left="4600"/>
        <w:jc w:val="left"/>
      </w:pPr>
      <w:r>
        <w:t>6-й класс</w:t>
      </w:r>
    </w:p>
    <w:p w:rsidR="00794DED" w:rsidRDefault="00794DED"/>
    <w:p w:rsidR="00794DED" w:rsidRDefault="00794DED" w:rsidP="00794DED">
      <w:pPr>
        <w:pStyle w:val="10"/>
        <w:shd w:val="clear" w:color="auto" w:fill="auto"/>
        <w:spacing w:line="270" w:lineRule="exact"/>
        <w:jc w:val="center"/>
      </w:pPr>
      <w:r>
        <w:t xml:space="preserve">                                                                                                    Таблица</w:t>
      </w:r>
      <w:r>
        <w:rPr>
          <w:rStyle w:val="33"/>
          <w:b/>
          <w:bCs/>
          <w:i/>
          <w:iCs/>
        </w:rPr>
        <w:t xml:space="preserve"> 7</w:t>
      </w:r>
    </w:p>
    <w:p w:rsidR="00794DED" w:rsidRDefault="00794DED"/>
    <w:p w:rsidR="00794DED" w:rsidRDefault="00794DED"/>
    <w:tbl>
      <w:tblPr>
        <w:tblW w:w="0" w:type="auto"/>
        <w:tblLayout w:type="fixed"/>
        <w:tblCellMar>
          <w:left w:w="0" w:type="dxa"/>
          <w:right w:w="0" w:type="dxa"/>
        </w:tblCellMar>
        <w:tblLook w:val="0000" w:firstRow="0" w:lastRow="0" w:firstColumn="0" w:lastColumn="0" w:noHBand="0" w:noVBand="0"/>
      </w:tblPr>
      <w:tblGrid>
        <w:gridCol w:w="576"/>
        <w:gridCol w:w="2693"/>
        <w:gridCol w:w="1685"/>
        <w:gridCol w:w="1718"/>
        <w:gridCol w:w="1411"/>
        <w:gridCol w:w="1541"/>
      </w:tblGrid>
      <w:tr w:rsidR="00794DED" w:rsidTr="00794DED">
        <w:trPr>
          <w:trHeight w:val="2270"/>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t>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Повторение: кварто- квинтовый круг, буквенные обозначения тональностей, тональности 1 степени родства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3</w:t>
            </w:r>
          </w:p>
        </w:tc>
      </w:tr>
      <w:tr w:rsidR="00794DED" w:rsidTr="00794DED">
        <w:trPr>
          <w:trHeight w:val="129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t>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Натуральный, гармонический, мелодический вид мажора и минора</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794DED">
        <w:trPr>
          <w:trHeight w:val="129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t>3</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Тритоны в натуральном и гармоническом мажоре и миноре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794DED">
        <w:trPr>
          <w:trHeight w:val="194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t>4</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Характерные интервалы гармонического мажора и минора (ум.7, ув.2, ум.4, ув.5)</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3</w:t>
            </w:r>
          </w:p>
        </w:tc>
      </w:tr>
      <w:tr w:rsidR="00794DED" w:rsidTr="00794DED">
        <w:trPr>
          <w:trHeight w:val="129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t>5</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Хроматические проходящие и вспомогательные звуки</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794DED">
        <w:trPr>
          <w:trHeight w:val="130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t>6</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Правописание хроматической гаммы (в основе мажор и минор)</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794DED">
        <w:trPr>
          <w:trHeight w:val="76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t>7</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20" w:firstLine="0"/>
              <w:jc w:val="left"/>
            </w:pPr>
            <w:r>
              <w:t>Текущий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60"/>
              <w:shd w:val="clear" w:color="auto" w:fill="auto"/>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794DED">
        <w:trPr>
          <w:trHeight w:val="194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t>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Главные и побочные трезвучия в тональности. Обращения и разрешения главных трезвучий</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3</w:t>
            </w:r>
          </w:p>
        </w:tc>
      </w:tr>
    </w:tbl>
    <w:p w:rsidR="00794DED" w:rsidRDefault="00794DED"/>
    <w:p w:rsidR="00D22135" w:rsidRDefault="00D22135"/>
    <w:p w:rsidR="00794DED" w:rsidRDefault="00794DED" w:rsidP="00794DED">
      <w:pPr>
        <w:pStyle w:val="20"/>
        <w:shd w:val="clear" w:color="auto" w:fill="auto"/>
        <w:spacing w:after="126" w:line="270" w:lineRule="exact"/>
        <w:ind w:left="4600"/>
        <w:jc w:val="left"/>
      </w:pPr>
    </w:p>
    <w:tbl>
      <w:tblPr>
        <w:tblW w:w="0" w:type="auto"/>
        <w:tblLayout w:type="fixed"/>
        <w:tblCellMar>
          <w:left w:w="0" w:type="dxa"/>
          <w:right w:w="0" w:type="dxa"/>
        </w:tblCellMar>
        <w:tblLook w:val="0000" w:firstRow="0" w:lastRow="0" w:firstColumn="0" w:lastColumn="0" w:noHBand="0" w:noVBand="0"/>
      </w:tblPr>
      <w:tblGrid>
        <w:gridCol w:w="576"/>
        <w:gridCol w:w="2693"/>
        <w:gridCol w:w="1685"/>
        <w:gridCol w:w="1718"/>
        <w:gridCol w:w="1411"/>
        <w:gridCol w:w="1541"/>
      </w:tblGrid>
      <w:tr w:rsidR="00794DED" w:rsidTr="00794DED">
        <w:trPr>
          <w:trHeight w:val="130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240" w:firstLine="0"/>
              <w:jc w:val="left"/>
            </w:pPr>
            <w:r>
              <w:lastRenderedPageBreak/>
              <w:t>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Уменьшенные трезвучия в натуральном и гармоническом виде мажора и минора, их разрешения</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4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bl>
    <w:p w:rsidR="00D22135" w:rsidRDefault="00D22135"/>
    <w:tbl>
      <w:tblPr>
        <w:tblW w:w="9624" w:type="dxa"/>
        <w:tblLayout w:type="fixed"/>
        <w:tblCellMar>
          <w:left w:w="0" w:type="dxa"/>
          <w:right w:w="0" w:type="dxa"/>
        </w:tblCellMar>
        <w:tblLook w:val="0000" w:firstRow="0" w:lastRow="0" w:firstColumn="0" w:lastColumn="0" w:noHBand="0" w:noVBand="0"/>
      </w:tblPr>
      <w:tblGrid>
        <w:gridCol w:w="576"/>
        <w:gridCol w:w="2831"/>
        <w:gridCol w:w="1547"/>
        <w:gridCol w:w="1718"/>
        <w:gridCol w:w="1411"/>
        <w:gridCol w:w="1541"/>
      </w:tblGrid>
      <w:tr w:rsidR="00794DED" w:rsidTr="00EB40F0">
        <w:trPr>
          <w:trHeight w:val="162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80" w:firstLine="0"/>
              <w:jc w:val="left"/>
            </w:pPr>
            <w:r>
              <w:t>10</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Увеличенное трезвучие в гармоническом виде мажора и минора, разрешения</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3</w:t>
            </w:r>
          </w:p>
        </w:tc>
      </w:tr>
      <w:tr w:rsidR="00794DED" w:rsidTr="00EB40F0">
        <w:trPr>
          <w:trHeight w:val="1939"/>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80" w:firstLine="0"/>
              <w:jc w:val="left"/>
            </w:pPr>
            <w:r>
              <w:t>11</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Главные</w:t>
            </w:r>
          </w:p>
          <w:p w:rsidR="00794DED" w:rsidRDefault="00794DED" w:rsidP="00794DED">
            <w:pPr>
              <w:pStyle w:val="a7"/>
              <w:shd w:val="clear" w:color="auto" w:fill="auto"/>
              <w:spacing w:before="0" w:line="322" w:lineRule="exact"/>
              <w:ind w:left="120" w:firstLine="0"/>
              <w:jc w:val="left"/>
            </w:pPr>
            <w:r>
              <w:t>септаккорды.</w:t>
            </w:r>
          </w:p>
          <w:p w:rsidR="00794DED" w:rsidRDefault="00794DED" w:rsidP="00794DED">
            <w:pPr>
              <w:pStyle w:val="a7"/>
              <w:shd w:val="clear" w:color="auto" w:fill="auto"/>
              <w:spacing w:before="0" w:line="322" w:lineRule="exact"/>
              <w:ind w:left="120" w:firstLine="0"/>
              <w:jc w:val="left"/>
            </w:pPr>
            <w:r>
              <w:t>Повторение</w:t>
            </w:r>
          </w:p>
          <w:p w:rsidR="00794DED" w:rsidRDefault="00794DED" w:rsidP="00794DED">
            <w:pPr>
              <w:pStyle w:val="a7"/>
              <w:shd w:val="clear" w:color="auto" w:fill="auto"/>
              <w:spacing w:before="0" w:line="322" w:lineRule="exact"/>
              <w:ind w:left="120" w:firstLine="0"/>
              <w:jc w:val="left"/>
            </w:pPr>
            <w:r>
              <w:t>Доминантового</w:t>
            </w:r>
          </w:p>
          <w:p w:rsidR="00794DED" w:rsidRDefault="00794DED" w:rsidP="00794DED">
            <w:pPr>
              <w:pStyle w:val="a7"/>
              <w:shd w:val="clear" w:color="auto" w:fill="auto"/>
              <w:spacing w:before="0" w:line="322" w:lineRule="exact"/>
              <w:ind w:left="120" w:firstLine="0"/>
              <w:jc w:val="left"/>
            </w:pPr>
            <w:r>
              <w:t xml:space="preserve">септаккорда </w:t>
            </w:r>
            <w:proofErr w:type="gramStart"/>
            <w:r>
              <w:t>с</w:t>
            </w:r>
            <w:proofErr w:type="gramEnd"/>
          </w:p>
          <w:p w:rsidR="00794DED" w:rsidRDefault="00794DED" w:rsidP="00794DED">
            <w:pPr>
              <w:pStyle w:val="a7"/>
              <w:shd w:val="clear" w:color="auto" w:fill="auto"/>
              <w:spacing w:before="0" w:line="322" w:lineRule="exact"/>
              <w:ind w:left="120" w:firstLine="0"/>
              <w:jc w:val="left"/>
            </w:pPr>
            <w:r>
              <w:t>обращениями</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EB40F0">
        <w:trPr>
          <w:trHeight w:val="2266"/>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80" w:firstLine="0"/>
              <w:jc w:val="left"/>
            </w:pPr>
            <w:r>
              <w:t>12</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Вводный септаккорд в натуральном и гармоническом мажоре и гармоническом миноре</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EB40F0">
        <w:trPr>
          <w:trHeight w:val="1618"/>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80" w:firstLine="0"/>
              <w:jc w:val="left"/>
            </w:pPr>
            <w:r>
              <w:t>13</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 xml:space="preserve">Септаккорд </w:t>
            </w:r>
            <w:r>
              <w:rPr>
                <w:lang w:val="en-US"/>
              </w:rPr>
              <w:t>II</w:t>
            </w:r>
            <w:r w:rsidRPr="00337C74">
              <w:t xml:space="preserve"> </w:t>
            </w:r>
            <w:r>
              <w:t>ступени в натуральном и гармоническом мажоре и миноре</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EB40F0">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80" w:firstLine="0"/>
              <w:jc w:val="left"/>
            </w:pPr>
            <w:r>
              <w:t>14</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20" w:firstLine="0"/>
              <w:jc w:val="left"/>
            </w:pPr>
            <w:r>
              <w:t>Текущий контроль</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60"/>
              <w:shd w:val="clear" w:color="auto" w:fill="auto"/>
              <w:spacing w:line="278" w:lineRule="exact"/>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1,5</w:t>
            </w:r>
          </w:p>
        </w:tc>
      </w:tr>
      <w:tr w:rsidR="00794DED" w:rsidTr="00EB40F0">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80" w:firstLine="0"/>
              <w:jc w:val="left"/>
            </w:pPr>
            <w:r>
              <w:t>15</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17" w:lineRule="exact"/>
              <w:ind w:left="120" w:firstLine="0"/>
              <w:jc w:val="left"/>
            </w:pPr>
            <w:r>
              <w:t>Разрешение</w:t>
            </w:r>
          </w:p>
          <w:p w:rsidR="00794DED" w:rsidRDefault="00794DED" w:rsidP="00794DED">
            <w:pPr>
              <w:pStyle w:val="a7"/>
              <w:shd w:val="clear" w:color="auto" w:fill="auto"/>
              <w:spacing w:before="0" w:line="317" w:lineRule="exact"/>
              <w:ind w:left="120" w:firstLine="0"/>
              <w:jc w:val="left"/>
            </w:pPr>
            <w:r>
              <w:t>диатонических</w:t>
            </w:r>
          </w:p>
          <w:p w:rsidR="00794DED" w:rsidRDefault="00794DED" w:rsidP="00794DED">
            <w:pPr>
              <w:pStyle w:val="a7"/>
              <w:shd w:val="clear" w:color="auto" w:fill="auto"/>
              <w:spacing w:before="0" w:line="317" w:lineRule="exact"/>
              <w:ind w:left="120" w:firstLine="0"/>
              <w:jc w:val="left"/>
            </w:pPr>
            <w:r>
              <w:t>интервалов</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4,5</w:t>
            </w:r>
          </w:p>
        </w:tc>
      </w:tr>
      <w:tr w:rsidR="00794DED" w:rsidTr="00EB40F0">
        <w:trPr>
          <w:trHeight w:val="194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80" w:firstLine="0"/>
              <w:jc w:val="left"/>
            </w:pPr>
            <w:r>
              <w:t>16</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Сложные виды</w:t>
            </w:r>
          </w:p>
          <w:p w:rsidR="00794DED" w:rsidRDefault="00794DED" w:rsidP="00794DED">
            <w:pPr>
              <w:pStyle w:val="a7"/>
              <w:shd w:val="clear" w:color="auto" w:fill="auto"/>
              <w:spacing w:before="0" w:line="322" w:lineRule="exact"/>
              <w:ind w:left="120" w:firstLine="0"/>
              <w:jc w:val="left"/>
            </w:pPr>
            <w:r>
              <w:t>синкоп,</w:t>
            </w:r>
          </w:p>
          <w:p w:rsidR="00794DED" w:rsidRDefault="00794DED" w:rsidP="00794DED">
            <w:pPr>
              <w:pStyle w:val="a7"/>
              <w:shd w:val="clear" w:color="auto" w:fill="auto"/>
              <w:spacing w:before="0" w:line="322" w:lineRule="exact"/>
              <w:ind w:left="120" w:firstLine="0"/>
              <w:jc w:val="left"/>
            </w:pPr>
            <w:r>
              <w:t>ритмические</w:t>
            </w:r>
          </w:p>
          <w:p w:rsidR="00794DED" w:rsidRDefault="00794DED" w:rsidP="00794DED">
            <w:pPr>
              <w:pStyle w:val="a7"/>
              <w:shd w:val="clear" w:color="auto" w:fill="auto"/>
              <w:spacing w:before="0" w:line="322" w:lineRule="exact"/>
              <w:ind w:left="120" w:firstLine="0"/>
              <w:jc w:val="left"/>
            </w:pPr>
            <w:r>
              <w:t xml:space="preserve">фигуры </w:t>
            </w:r>
            <w:proofErr w:type="gramStart"/>
            <w:r>
              <w:t>с</w:t>
            </w:r>
            <w:proofErr w:type="gramEnd"/>
          </w:p>
          <w:p w:rsidR="00794DED" w:rsidRDefault="00794DED" w:rsidP="00794DED">
            <w:pPr>
              <w:pStyle w:val="a7"/>
              <w:shd w:val="clear" w:color="auto" w:fill="auto"/>
              <w:spacing w:before="0" w:line="322" w:lineRule="exact"/>
              <w:ind w:left="120" w:firstLine="0"/>
              <w:jc w:val="left"/>
            </w:pPr>
            <w:proofErr w:type="spellStart"/>
            <w:r>
              <w:t>залигованными</w:t>
            </w:r>
            <w:proofErr w:type="spellEnd"/>
          </w:p>
          <w:p w:rsidR="00794DED" w:rsidRDefault="00794DED" w:rsidP="00794DED">
            <w:pPr>
              <w:pStyle w:val="a7"/>
              <w:shd w:val="clear" w:color="auto" w:fill="auto"/>
              <w:spacing w:before="0" w:line="322" w:lineRule="exact"/>
              <w:ind w:left="120" w:firstLine="0"/>
              <w:jc w:val="left"/>
            </w:pPr>
            <w:r>
              <w:t>нотами</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4,5</w:t>
            </w:r>
          </w:p>
        </w:tc>
      </w:tr>
      <w:tr w:rsidR="00794DED" w:rsidTr="00EB40F0">
        <w:trPr>
          <w:trHeight w:val="195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80" w:firstLine="0"/>
              <w:jc w:val="left"/>
            </w:pPr>
            <w:r>
              <w:lastRenderedPageBreak/>
              <w:t>17</w:t>
            </w:r>
          </w:p>
        </w:tc>
        <w:tc>
          <w:tcPr>
            <w:tcW w:w="283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left="120" w:firstLine="0"/>
              <w:jc w:val="left"/>
            </w:pPr>
            <w:r>
              <w:t>Период,</w:t>
            </w:r>
          </w:p>
          <w:p w:rsidR="00794DED" w:rsidRDefault="00794DED" w:rsidP="00794DED">
            <w:pPr>
              <w:pStyle w:val="a7"/>
              <w:shd w:val="clear" w:color="auto" w:fill="auto"/>
              <w:spacing w:before="0" w:line="322" w:lineRule="exact"/>
              <w:ind w:left="120" w:firstLine="0"/>
              <w:jc w:val="left"/>
            </w:pPr>
            <w:r>
              <w:t>предложения,</w:t>
            </w:r>
          </w:p>
          <w:p w:rsidR="00794DED" w:rsidRDefault="00794DED" w:rsidP="00794DED">
            <w:pPr>
              <w:pStyle w:val="a7"/>
              <w:shd w:val="clear" w:color="auto" w:fill="auto"/>
              <w:spacing w:before="0" w:line="322" w:lineRule="exact"/>
              <w:ind w:left="120" w:firstLine="0"/>
              <w:jc w:val="left"/>
            </w:pPr>
            <w:r>
              <w:t>каденции,</w:t>
            </w:r>
          </w:p>
          <w:p w:rsidR="00794DED" w:rsidRDefault="00794DED" w:rsidP="00794DED">
            <w:pPr>
              <w:pStyle w:val="a7"/>
              <w:shd w:val="clear" w:color="auto" w:fill="auto"/>
              <w:spacing w:before="0" w:line="322" w:lineRule="exact"/>
              <w:ind w:left="120" w:firstLine="0"/>
              <w:jc w:val="left"/>
            </w:pPr>
            <w:r>
              <w:t>расширение,</w:t>
            </w:r>
          </w:p>
          <w:p w:rsidR="00794DED" w:rsidRDefault="00794DED" w:rsidP="00794DED">
            <w:pPr>
              <w:pStyle w:val="a7"/>
              <w:shd w:val="clear" w:color="auto" w:fill="auto"/>
              <w:spacing w:before="0" w:line="322" w:lineRule="exact"/>
              <w:ind w:left="120" w:firstLine="0"/>
              <w:jc w:val="left"/>
            </w:pPr>
            <w:r>
              <w:t xml:space="preserve">дополнение </w:t>
            </w:r>
            <w:proofErr w:type="gramStart"/>
            <w:r>
              <w:t>в</w:t>
            </w:r>
            <w:proofErr w:type="gramEnd"/>
          </w:p>
          <w:p w:rsidR="00794DED" w:rsidRDefault="00794DED" w:rsidP="00794DED">
            <w:pPr>
              <w:pStyle w:val="a7"/>
              <w:shd w:val="clear" w:color="auto" w:fill="auto"/>
              <w:spacing w:before="0" w:line="322" w:lineRule="exact"/>
              <w:ind w:left="120" w:firstLine="0"/>
              <w:jc w:val="left"/>
            </w:pPr>
            <w:proofErr w:type="gramStart"/>
            <w:r>
              <w:t>периоде</w:t>
            </w:r>
            <w:proofErr w:type="gramEnd"/>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6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3</w:t>
            </w:r>
          </w:p>
        </w:tc>
      </w:tr>
    </w:tbl>
    <w:p w:rsidR="00794DED" w:rsidRDefault="00794DED"/>
    <w:p w:rsidR="00EB40F0" w:rsidRDefault="00EB40F0"/>
    <w:p w:rsidR="00EB40F0" w:rsidRDefault="00EB40F0"/>
    <w:tbl>
      <w:tblPr>
        <w:tblpPr w:leftFromText="180" w:rightFromText="180" w:vertAnchor="text" w:horzAnchor="margin" w:tblpY="311"/>
        <w:tblW w:w="9624" w:type="dxa"/>
        <w:tblLayout w:type="fixed"/>
        <w:tblCellMar>
          <w:left w:w="0" w:type="dxa"/>
          <w:right w:w="0" w:type="dxa"/>
        </w:tblCellMar>
        <w:tblLook w:val="0000" w:firstRow="0" w:lastRow="0" w:firstColumn="0" w:lastColumn="0" w:noHBand="0" w:noVBand="0"/>
      </w:tblPr>
      <w:tblGrid>
        <w:gridCol w:w="576"/>
        <w:gridCol w:w="2693"/>
        <w:gridCol w:w="1685"/>
        <w:gridCol w:w="1718"/>
        <w:gridCol w:w="1411"/>
        <w:gridCol w:w="1541"/>
      </w:tblGrid>
      <w:tr w:rsidR="00794DED" w:rsidTr="00794DED">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60" w:firstLine="0"/>
              <w:jc w:val="left"/>
            </w:pPr>
            <w:r>
              <w:t>18</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jc w:val="both"/>
            </w:pPr>
            <w:r>
              <w:t>Текущий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60"/>
              <w:shd w:val="clear" w:color="auto" w:fill="auto"/>
            </w:pPr>
            <w:r>
              <w:t>Контрольный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20" w:firstLine="0"/>
              <w:jc w:val="left"/>
            </w:pPr>
            <w:r>
              <w:t>1,5</w:t>
            </w:r>
          </w:p>
        </w:tc>
      </w:tr>
      <w:tr w:rsidR="00794DED" w:rsidTr="00794DED">
        <w:trPr>
          <w:trHeight w:val="581"/>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60" w:firstLine="0"/>
              <w:jc w:val="left"/>
            </w:pPr>
            <w:r>
              <w:t>19</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jc w:val="both"/>
            </w:pPr>
            <w:r>
              <w:t>Повторение</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7,5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20" w:firstLine="0"/>
              <w:jc w:val="left"/>
            </w:pPr>
            <w:r>
              <w:t>4,5</w:t>
            </w:r>
          </w:p>
        </w:tc>
      </w:tr>
      <w:tr w:rsidR="00794DED" w:rsidTr="00794DED">
        <w:trPr>
          <w:trHeight w:val="974"/>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60" w:firstLine="0"/>
              <w:jc w:val="left"/>
            </w:pPr>
            <w:r>
              <w:t>20</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firstLine="0"/>
              <w:jc w:val="both"/>
            </w:pPr>
            <w:r>
              <w:t>Письменные контрольные работы</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20" w:firstLine="0"/>
              <w:jc w:val="left"/>
            </w:pPr>
            <w:r>
              <w:t>3</w:t>
            </w:r>
          </w:p>
        </w:tc>
      </w:tr>
      <w:tr w:rsidR="00794DED" w:rsidTr="00794DED">
        <w:trPr>
          <w:trHeight w:val="773"/>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60" w:firstLine="0"/>
              <w:jc w:val="left"/>
            </w:pPr>
            <w:r>
              <w:t>21</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jc w:val="both"/>
            </w:pPr>
            <w:r>
              <w:t>Текущий контроль</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322" w:lineRule="exact"/>
              <w:ind w:firstLine="0"/>
            </w:pPr>
            <w:proofErr w:type="spellStart"/>
            <w:proofErr w:type="gramStart"/>
            <w:r>
              <w:t>Контрольн</w:t>
            </w:r>
            <w:proofErr w:type="spellEnd"/>
            <w:r>
              <w:t xml:space="preserve"> </w:t>
            </w:r>
            <w:proofErr w:type="spellStart"/>
            <w:r>
              <w:t>ый</w:t>
            </w:r>
            <w:proofErr w:type="spellEnd"/>
            <w:proofErr w:type="gramEnd"/>
            <w:r>
              <w:t xml:space="preserve"> 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20" w:firstLine="0"/>
              <w:jc w:val="left"/>
            </w:pPr>
            <w:r>
              <w:t>3</w:t>
            </w:r>
          </w:p>
        </w:tc>
      </w:tr>
      <w:tr w:rsidR="00794DED" w:rsidTr="00794DED">
        <w:trPr>
          <w:trHeight w:val="54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160" w:firstLine="0"/>
              <w:jc w:val="left"/>
            </w:pPr>
            <w:r>
              <w:t>22</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jc w:val="both"/>
            </w:pPr>
            <w:r>
              <w:t>Резервный урок</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pPr>
            <w:r>
              <w:t>Урок</w:t>
            </w: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720" w:firstLine="0"/>
              <w:jc w:val="left"/>
            </w:pPr>
            <w:r>
              <w:t>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40" w:firstLine="0"/>
              <w:jc w:val="left"/>
            </w:pPr>
            <w:r>
              <w:t>1</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left="620" w:firstLine="0"/>
              <w:jc w:val="left"/>
            </w:pPr>
            <w:r>
              <w:t>1,5</w:t>
            </w:r>
          </w:p>
        </w:tc>
      </w:tr>
      <w:tr w:rsidR="00794DED" w:rsidTr="00794DED">
        <w:trPr>
          <w:trHeight w:val="782"/>
        </w:trPr>
        <w:tc>
          <w:tcPr>
            <w:tcW w:w="576"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rPr>
                <w:rFonts w:cs="Times New Roman"/>
                <w:sz w:val="10"/>
                <w:szCs w:val="10"/>
              </w:rPr>
            </w:pP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pStyle w:val="a7"/>
              <w:shd w:val="clear" w:color="auto" w:fill="auto"/>
              <w:spacing w:before="0" w:line="240" w:lineRule="auto"/>
              <w:ind w:firstLine="0"/>
              <w:jc w:val="both"/>
            </w:pPr>
            <w:r>
              <w:t>ИТОГО:</w:t>
            </w:r>
          </w:p>
        </w:tc>
        <w:tc>
          <w:tcPr>
            <w:tcW w:w="1685" w:type="dxa"/>
            <w:tcBorders>
              <w:top w:val="single" w:sz="4" w:space="0" w:color="auto"/>
              <w:left w:val="single" w:sz="4" w:space="0" w:color="auto"/>
              <w:bottom w:val="single" w:sz="4" w:space="0" w:color="auto"/>
              <w:right w:val="single" w:sz="4" w:space="0" w:color="auto"/>
            </w:tcBorders>
            <w:shd w:val="clear" w:color="auto" w:fill="FFFFFF"/>
          </w:tcPr>
          <w:p w:rsidR="00794DED" w:rsidRDefault="00794DED" w:rsidP="00794DED">
            <w:pPr>
              <w:rPr>
                <w:rFonts w:cs="Times New Roman"/>
                <w:sz w:val="10"/>
                <w:szCs w:val="10"/>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794DED" w:rsidRPr="009115B2" w:rsidRDefault="00794DED" w:rsidP="00794DED">
            <w:pPr>
              <w:pStyle w:val="a7"/>
              <w:shd w:val="clear" w:color="auto" w:fill="auto"/>
              <w:spacing w:before="0" w:line="240" w:lineRule="auto"/>
              <w:ind w:left="720" w:firstLine="0"/>
              <w:jc w:val="left"/>
              <w:rPr>
                <w:b/>
              </w:rPr>
            </w:pPr>
            <w:r w:rsidRPr="009115B2">
              <w:rPr>
                <w:b/>
              </w:rPr>
              <w:t>82,5</w:t>
            </w:r>
          </w:p>
        </w:tc>
        <w:tc>
          <w:tcPr>
            <w:tcW w:w="1411" w:type="dxa"/>
            <w:tcBorders>
              <w:top w:val="single" w:sz="4" w:space="0" w:color="auto"/>
              <w:left w:val="single" w:sz="4" w:space="0" w:color="auto"/>
              <w:bottom w:val="single" w:sz="4" w:space="0" w:color="auto"/>
              <w:right w:val="single" w:sz="4" w:space="0" w:color="auto"/>
            </w:tcBorders>
            <w:shd w:val="clear" w:color="auto" w:fill="FFFFFF"/>
          </w:tcPr>
          <w:p w:rsidR="00794DED" w:rsidRPr="009115B2" w:rsidRDefault="00794DED" w:rsidP="00794DED">
            <w:pPr>
              <w:pStyle w:val="a7"/>
              <w:shd w:val="clear" w:color="auto" w:fill="auto"/>
              <w:spacing w:before="0" w:line="240" w:lineRule="auto"/>
              <w:ind w:left="640" w:firstLine="0"/>
              <w:jc w:val="left"/>
              <w:rPr>
                <w:b/>
              </w:rPr>
            </w:pPr>
            <w:r w:rsidRPr="009115B2">
              <w:rPr>
                <w:b/>
              </w:rPr>
              <w:t>33</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794DED" w:rsidRPr="009115B2" w:rsidRDefault="00794DED" w:rsidP="00794DED">
            <w:pPr>
              <w:pStyle w:val="a7"/>
              <w:shd w:val="clear" w:color="auto" w:fill="auto"/>
              <w:spacing w:before="0" w:line="240" w:lineRule="auto"/>
              <w:ind w:left="620" w:firstLine="0"/>
              <w:jc w:val="left"/>
              <w:rPr>
                <w:b/>
              </w:rPr>
            </w:pPr>
            <w:r w:rsidRPr="009115B2">
              <w:rPr>
                <w:b/>
              </w:rPr>
              <w:t>49,5</w:t>
            </w:r>
          </w:p>
        </w:tc>
      </w:tr>
    </w:tbl>
    <w:p w:rsidR="00794DED" w:rsidRDefault="00794DED"/>
    <w:p w:rsidR="00794DED" w:rsidRDefault="00794DED"/>
    <w:p w:rsidR="00794DED" w:rsidRDefault="00794DED"/>
    <w:p w:rsidR="00794DED" w:rsidRDefault="00794DED"/>
    <w:p w:rsidR="00794DED" w:rsidRDefault="00794DED"/>
    <w:p w:rsidR="00794DED" w:rsidRDefault="00794DED"/>
    <w:p w:rsidR="00794DED" w:rsidRDefault="00794DED"/>
    <w:p w:rsidR="00794DED" w:rsidRDefault="00794DED"/>
    <w:p w:rsidR="00794DED" w:rsidRDefault="00794DED" w:rsidP="00794DED">
      <w:pPr>
        <w:pStyle w:val="a7"/>
        <w:shd w:val="clear" w:color="auto" w:fill="auto"/>
        <w:spacing w:before="0" w:after="420" w:line="480" w:lineRule="exact"/>
        <w:ind w:left="20" w:firstLine="0"/>
        <w:rPr>
          <w:b/>
        </w:rPr>
      </w:pPr>
    </w:p>
    <w:p w:rsidR="00CA2D20" w:rsidRDefault="00CA2D20" w:rsidP="00794DED">
      <w:pPr>
        <w:pStyle w:val="a7"/>
        <w:shd w:val="clear" w:color="auto" w:fill="auto"/>
        <w:spacing w:before="0" w:after="420" w:line="480" w:lineRule="exact"/>
        <w:ind w:left="20" w:firstLine="0"/>
        <w:rPr>
          <w:b/>
        </w:rPr>
      </w:pPr>
    </w:p>
    <w:p w:rsidR="00794DED" w:rsidRDefault="00794DED" w:rsidP="00794DED">
      <w:pPr>
        <w:pStyle w:val="a7"/>
        <w:shd w:val="clear" w:color="auto" w:fill="auto"/>
        <w:spacing w:before="0" w:after="420" w:line="480" w:lineRule="exact"/>
        <w:ind w:left="20" w:firstLine="0"/>
        <w:rPr>
          <w:b/>
        </w:rPr>
      </w:pPr>
      <w:bookmarkStart w:id="5" w:name="_GoBack"/>
      <w:bookmarkEnd w:id="5"/>
      <w:r>
        <w:rPr>
          <w:b/>
        </w:rPr>
        <w:lastRenderedPageBreak/>
        <w:t>Распределение учебного материала по годам обучения.</w:t>
      </w:r>
    </w:p>
    <w:p w:rsidR="00794DED" w:rsidRDefault="00794DED" w:rsidP="00794DED">
      <w:pPr>
        <w:pStyle w:val="50"/>
        <w:keepNext/>
        <w:keepLines/>
        <w:shd w:val="clear" w:color="auto" w:fill="auto"/>
        <w:spacing w:after="0" w:line="480" w:lineRule="exact"/>
      </w:pPr>
      <w:bookmarkStart w:id="6" w:name="bookmark22"/>
      <w:r>
        <w:rPr>
          <w:bCs w:val="0"/>
        </w:rPr>
        <w:t xml:space="preserve">                                                       </w:t>
      </w:r>
      <w:r>
        <w:t>Срок обучения 5 лет</w:t>
      </w:r>
      <w:bookmarkEnd w:id="6"/>
    </w:p>
    <w:p w:rsidR="00794DED" w:rsidRDefault="00794DED" w:rsidP="00794DED">
      <w:pPr>
        <w:pStyle w:val="50"/>
        <w:keepNext/>
        <w:keepLines/>
        <w:shd w:val="clear" w:color="auto" w:fill="auto"/>
        <w:spacing w:after="0" w:line="480" w:lineRule="exact"/>
        <w:ind w:left="20"/>
      </w:pPr>
      <w:bookmarkStart w:id="7" w:name="bookmark23"/>
      <w:r>
        <w:t>1 класс</w:t>
      </w:r>
      <w:bookmarkEnd w:id="7"/>
    </w:p>
    <w:p w:rsidR="00794DED" w:rsidRDefault="00794DED" w:rsidP="00794DED">
      <w:pPr>
        <w:pStyle w:val="a7"/>
        <w:shd w:val="clear" w:color="auto" w:fill="auto"/>
        <w:spacing w:before="0" w:line="480" w:lineRule="exact"/>
        <w:ind w:left="20" w:right="260" w:firstLine="0"/>
        <w:jc w:val="left"/>
      </w:pPr>
      <w:r>
        <w:t xml:space="preserve">Понятие о высоких и низких звуках. Регистр. Октавы. </w:t>
      </w:r>
    </w:p>
    <w:p w:rsidR="00794DED" w:rsidRDefault="00794DED" w:rsidP="00794DED">
      <w:pPr>
        <w:pStyle w:val="a7"/>
        <w:shd w:val="clear" w:color="auto" w:fill="auto"/>
        <w:spacing w:before="0" w:line="480" w:lineRule="exact"/>
        <w:ind w:left="20" w:right="260" w:firstLine="0"/>
        <w:jc w:val="left"/>
      </w:pPr>
      <w:r>
        <w:t>Знакомство с клавиатурой фортепиано.</w:t>
      </w:r>
    </w:p>
    <w:p w:rsidR="00794DED" w:rsidRDefault="00794DED" w:rsidP="00794DED">
      <w:pPr>
        <w:pStyle w:val="a7"/>
        <w:shd w:val="clear" w:color="auto" w:fill="auto"/>
        <w:spacing w:before="0" w:line="480" w:lineRule="exact"/>
        <w:ind w:left="20" w:right="260" w:firstLine="0"/>
        <w:jc w:val="left"/>
      </w:pPr>
      <w:r>
        <w:t xml:space="preserve"> Названия звуков. Нотный стан.</w:t>
      </w:r>
    </w:p>
    <w:p w:rsidR="00794DED" w:rsidRDefault="00794DED" w:rsidP="00794DED">
      <w:pPr>
        <w:pStyle w:val="a7"/>
        <w:shd w:val="clear" w:color="auto" w:fill="auto"/>
        <w:spacing w:before="0" w:line="480" w:lineRule="exact"/>
        <w:ind w:left="20" w:firstLine="0"/>
        <w:jc w:val="left"/>
      </w:pPr>
      <w:r>
        <w:t>Формирование навыков нотного письма.</w:t>
      </w:r>
    </w:p>
    <w:p w:rsidR="00794DED" w:rsidRDefault="00794DED" w:rsidP="00794DED">
      <w:pPr>
        <w:pStyle w:val="a7"/>
        <w:shd w:val="clear" w:color="auto" w:fill="auto"/>
        <w:spacing w:before="0" w:line="480" w:lineRule="exact"/>
        <w:ind w:left="20" w:firstLine="0"/>
        <w:jc w:val="left"/>
      </w:pPr>
      <w:r>
        <w:t xml:space="preserve">Звукоряд, гамма, ступени, вводные звуки, </w:t>
      </w:r>
      <w:proofErr w:type="spellStart"/>
      <w:r>
        <w:t>опевание</w:t>
      </w:r>
      <w:proofErr w:type="spellEnd"/>
      <w:r>
        <w:t>.</w:t>
      </w:r>
    </w:p>
    <w:p w:rsidR="00794DED" w:rsidRDefault="00794DED" w:rsidP="00794DED">
      <w:pPr>
        <w:pStyle w:val="a7"/>
        <w:shd w:val="clear" w:color="auto" w:fill="auto"/>
        <w:spacing w:before="0" w:line="480" w:lineRule="exact"/>
        <w:ind w:left="20" w:firstLine="0"/>
        <w:jc w:val="left"/>
      </w:pPr>
      <w:r>
        <w:t>Цифровое обозначение ступеней.</w:t>
      </w:r>
    </w:p>
    <w:p w:rsidR="00794DED" w:rsidRDefault="00794DED" w:rsidP="00794DED">
      <w:pPr>
        <w:pStyle w:val="a7"/>
        <w:shd w:val="clear" w:color="auto" w:fill="auto"/>
        <w:spacing w:before="0" w:line="480" w:lineRule="exact"/>
        <w:ind w:left="20" w:firstLine="0"/>
        <w:jc w:val="left"/>
      </w:pPr>
      <w:r>
        <w:t>Устойчивость и неустойчивость.</w:t>
      </w:r>
    </w:p>
    <w:p w:rsidR="00794DED" w:rsidRDefault="00794DED" w:rsidP="00794DED">
      <w:pPr>
        <w:pStyle w:val="a7"/>
        <w:shd w:val="clear" w:color="auto" w:fill="auto"/>
        <w:spacing w:before="0" w:line="480" w:lineRule="exact"/>
        <w:ind w:left="20" w:firstLine="0"/>
        <w:jc w:val="left"/>
      </w:pPr>
      <w:r>
        <w:t>Тональность, тоника, тоническое трезвучие.</w:t>
      </w:r>
    </w:p>
    <w:p w:rsidR="00794DED" w:rsidRDefault="00794DED" w:rsidP="00794DED">
      <w:pPr>
        <w:pStyle w:val="a7"/>
        <w:shd w:val="clear" w:color="auto" w:fill="auto"/>
        <w:spacing w:before="0" w:line="480" w:lineRule="exact"/>
        <w:ind w:left="20" w:firstLine="0"/>
        <w:jc w:val="left"/>
      </w:pPr>
      <w:r>
        <w:t>Мажор и минор (сопоставление одноименных ладов).</w:t>
      </w:r>
    </w:p>
    <w:p w:rsidR="00794DED" w:rsidRDefault="00794DED" w:rsidP="00794DED">
      <w:pPr>
        <w:pStyle w:val="a7"/>
        <w:shd w:val="clear" w:color="auto" w:fill="auto"/>
        <w:spacing w:before="0" w:line="480" w:lineRule="exact"/>
        <w:ind w:left="20" w:firstLine="0"/>
        <w:jc w:val="left"/>
      </w:pPr>
      <w:r>
        <w:t>Аккорд.</w:t>
      </w:r>
    </w:p>
    <w:p w:rsidR="00794DED" w:rsidRDefault="00794DED" w:rsidP="00794DED">
      <w:pPr>
        <w:pStyle w:val="a7"/>
        <w:shd w:val="clear" w:color="auto" w:fill="auto"/>
        <w:spacing w:before="0" w:line="480" w:lineRule="exact"/>
        <w:ind w:left="20" w:firstLine="0"/>
        <w:jc w:val="left"/>
      </w:pPr>
      <w:r>
        <w:t>Тон, полутон.</w:t>
      </w:r>
    </w:p>
    <w:p w:rsidR="00794DED" w:rsidRDefault="00794DED" w:rsidP="00794DED">
      <w:pPr>
        <w:pStyle w:val="a7"/>
        <w:shd w:val="clear" w:color="auto" w:fill="auto"/>
        <w:spacing w:before="0" w:line="480" w:lineRule="exact"/>
        <w:ind w:left="20" w:right="260" w:firstLine="0"/>
        <w:jc w:val="left"/>
      </w:pPr>
      <w:r>
        <w:t>Строение мажорной гаммы. Скрипичный и басовый ключи. Диез, бемоль. Ключевые знаки.</w:t>
      </w:r>
    </w:p>
    <w:p w:rsidR="00794DED" w:rsidRDefault="00794DED" w:rsidP="00794DED">
      <w:pPr>
        <w:pStyle w:val="a7"/>
        <w:shd w:val="clear" w:color="auto" w:fill="auto"/>
        <w:spacing w:before="0" w:line="480" w:lineRule="exact"/>
        <w:ind w:left="20" w:firstLine="0"/>
        <w:jc w:val="left"/>
      </w:pPr>
      <w:r>
        <w:t>Тональности</w:t>
      </w:r>
      <w:proofErr w:type="gramStart"/>
      <w:r>
        <w:t xml:space="preserve"> Д</w:t>
      </w:r>
      <w:proofErr w:type="gramEnd"/>
      <w:r>
        <w:t>о, Соль, Ре, Фа, Си-бемоль мажор.</w:t>
      </w:r>
    </w:p>
    <w:p w:rsidR="00794DED" w:rsidRDefault="00794DED" w:rsidP="00794DED">
      <w:pPr>
        <w:pStyle w:val="a7"/>
        <w:shd w:val="clear" w:color="auto" w:fill="auto"/>
        <w:spacing w:before="0" w:line="480" w:lineRule="exact"/>
        <w:ind w:left="20" w:firstLine="0"/>
        <w:jc w:val="left"/>
      </w:pPr>
      <w:r>
        <w:t>Тональность ля минор - для подвинутых групп.</w:t>
      </w:r>
    </w:p>
    <w:p w:rsidR="00794DED" w:rsidRDefault="00794DED" w:rsidP="00794DED">
      <w:pPr>
        <w:pStyle w:val="a7"/>
        <w:shd w:val="clear" w:color="auto" w:fill="auto"/>
        <w:spacing w:before="0" w:line="480" w:lineRule="exact"/>
        <w:ind w:left="20" w:firstLine="0"/>
        <w:jc w:val="left"/>
      </w:pPr>
      <w:r>
        <w:t>Транспонирование.</w:t>
      </w:r>
    </w:p>
    <w:p w:rsidR="00794DED" w:rsidRDefault="00794DED" w:rsidP="00794DED">
      <w:pPr>
        <w:pStyle w:val="a7"/>
        <w:shd w:val="clear" w:color="auto" w:fill="auto"/>
        <w:spacing w:before="0" w:line="480" w:lineRule="exact"/>
        <w:ind w:left="20" w:firstLine="0"/>
        <w:jc w:val="left"/>
      </w:pPr>
      <w:r>
        <w:t>Темп.</w:t>
      </w:r>
    </w:p>
    <w:p w:rsidR="00794DED" w:rsidRDefault="00794DED" w:rsidP="00794DED">
      <w:pPr>
        <w:pStyle w:val="a7"/>
        <w:shd w:val="clear" w:color="auto" w:fill="auto"/>
        <w:spacing w:before="0" w:line="480" w:lineRule="exact"/>
        <w:ind w:left="20" w:right="260" w:firstLine="0"/>
        <w:jc w:val="left"/>
      </w:pPr>
      <w:r>
        <w:t>Размер. Размеры 2/4, 3/4, 4/4. Такт, тактовая черта, сильная доля.</w:t>
      </w:r>
    </w:p>
    <w:p w:rsidR="00794DED" w:rsidRDefault="00794DED" w:rsidP="00794DED">
      <w:pPr>
        <w:pStyle w:val="a7"/>
        <w:shd w:val="clear" w:color="auto" w:fill="auto"/>
        <w:spacing w:before="0" w:line="480" w:lineRule="exact"/>
        <w:ind w:left="20" w:firstLine="0"/>
        <w:jc w:val="left"/>
      </w:pPr>
      <w:r>
        <w:t xml:space="preserve">Длительности: четверть, две восьмые, половинная, половинная </w:t>
      </w:r>
      <w:proofErr w:type="gramStart"/>
      <w:r>
        <w:t>с</w:t>
      </w:r>
      <w:proofErr w:type="gramEnd"/>
    </w:p>
    <w:p w:rsidR="00794DED" w:rsidRDefault="00794DED" w:rsidP="00794DED">
      <w:pPr>
        <w:pStyle w:val="a7"/>
        <w:shd w:val="clear" w:color="auto" w:fill="auto"/>
        <w:spacing w:before="0" w:line="480" w:lineRule="exact"/>
        <w:ind w:left="20" w:firstLine="0"/>
        <w:jc w:val="left"/>
      </w:pPr>
      <w:r>
        <w:t>точкой в простых ритмических группах.</w:t>
      </w:r>
    </w:p>
    <w:p w:rsidR="00794DED" w:rsidRDefault="00794DED" w:rsidP="00794DED">
      <w:pPr>
        <w:pStyle w:val="a7"/>
        <w:shd w:val="clear" w:color="auto" w:fill="auto"/>
        <w:spacing w:before="0" w:line="480" w:lineRule="exact"/>
        <w:ind w:left="20" w:firstLine="0"/>
        <w:jc w:val="left"/>
      </w:pPr>
      <w:r>
        <w:t>Паузы: целая, половинная, четвертная, восьмая.</w:t>
      </w:r>
    </w:p>
    <w:p w:rsidR="00794DED" w:rsidRDefault="00794DED" w:rsidP="00794DED">
      <w:pPr>
        <w:pStyle w:val="a7"/>
        <w:shd w:val="clear" w:color="auto" w:fill="auto"/>
        <w:spacing w:before="0" w:line="480" w:lineRule="exact"/>
        <w:ind w:left="20" w:firstLine="0"/>
        <w:jc w:val="left"/>
      </w:pPr>
      <w:r>
        <w:t>Затакт четверть, две восьмые.</w:t>
      </w:r>
    </w:p>
    <w:p w:rsidR="00794DED" w:rsidRDefault="00794DED" w:rsidP="00794DED">
      <w:pPr>
        <w:pStyle w:val="a7"/>
        <w:shd w:val="clear" w:color="auto" w:fill="auto"/>
        <w:spacing w:before="0" w:after="420" w:line="480" w:lineRule="exact"/>
        <w:ind w:left="20" w:firstLine="0"/>
        <w:jc w:val="left"/>
      </w:pPr>
      <w:r>
        <w:t>Фраза.</w:t>
      </w:r>
    </w:p>
    <w:p w:rsidR="00794DED" w:rsidRDefault="00794DED" w:rsidP="00794DED">
      <w:pPr>
        <w:pStyle w:val="a7"/>
        <w:shd w:val="clear" w:color="auto" w:fill="auto"/>
        <w:spacing w:before="0" w:after="420" w:line="480" w:lineRule="exact"/>
        <w:ind w:left="20" w:firstLine="0"/>
        <w:jc w:val="left"/>
      </w:pPr>
    </w:p>
    <w:p w:rsidR="00794DED" w:rsidRDefault="00794DED" w:rsidP="00794DED">
      <w:pPr>
        <w:pStyle w:val="50"/>
        <w:keepNext/>
        <w:keepLines/>
        <w:numPr>
          <w:ilvl w:val="0"/>
          <w:numId w:val="6"/>
        </w:numPr>
        <w:shd w:val="clear" w:color="auto" w:fill="auto"/>
        <w:tabs>
          <w:tab w:val="left" w:pos="226"/>
        </w:tabs>
        <w:spacing w:after="0" w:line="480" w:lineRule="exact"/>
        <w:ind w:left="20"/>
      </w:pPr>
      <w:bookmarkStart w:id="8" w:name="bookmark24"/>
      <w:r>
        <w:lastRenderedPageBreak/>
        <w:t>класс</w:t>
      </w:r>
      <w:bookmarkEnd w:id="8"/>
    </w:p>
    <w:p w:rsidR="00794DED" w:rsidRDefault="00794DED" w:rsidP="00794DED">
      <w:pPr>
        <w:pStyle w:val="a7"/>
        <w:shd w:val="clear" w:color="auto" w:fill="auto"/>
        <w:spacing w:before="0" w:line="480" w:lineRule="exact"/>
        <w:ind w:left="20" w:right="260" w:firstLine="0"/>
        <w:jc w:val="left"/>
      </w:pPr>
      <w:r>
        <w:t>Тональности до 2-х знаков в ключе. Параллельные тональности.</w:t>
      </w:r>
    </w:p>
    <w:p w:rsidR="00794DED" w:rsidRDefault="00794DED" w:rsidP="00794DED">
      <w:pPr>
        <w:pStyle w:val="a7"/>
        <w:shd w:val="clear" w:color="auto" w:fill="auto"/>
        <w:spacing w:before="0" w:line="480" w:lineRule="exact"/>
        <w:ind w:left="20" w:firstLine="0"/>
        <w:jc w:val="left"/>
      </w:pPr>
      <w:r>
        <w:t>Натуральный, гармонический, мелодический вид минора.</w:t>
      </w:r>
    </w:p>
    <w:p w:rsidR="00794DED" w:rsidRDefault="00794DED" w:rsidP="00794DED">
      <w:pPr>
        <w:pStyle w:val="a7"/>
        <w:shd w:val="clear" w:color="auto" w:fill="auto"/>
        <w:spacing w:before="0" w:line="480" w:lineRule="exact"/>
        <w:ind w:left="20" w:firstLine="0"/>
        <w:jc w:val="left"/>
      </w:pPr>
      <w:r>
        <w:t>Тетрахорд.</w:t>
      </w:r>
    </w:p>
    <w:p w:rsidR="00794DED" w:rsidRDefault="00794DED" w:rsidP="00794DED">
      <w:pPr>
        <w:pStyle w:val="a7"/>
        <w:shd w:val="clear" w:color="auto" w:fill="auto"/>
        <w:spacing w:before="0" w:line="480" w:lineRule="exact"/>
        <w:ind w:left="20" w:firstLine="0"/>
        <w:jc w:val="left"/>
      </w:pPr>
      <w:r>
        <w:t>Бекар.</w:t>
      </w:r>
    </w:p>
    <w:p w:rsidR="00794DED" w:rsidRDefault="00794DED" w:rsidP="00794DED">
      <w:pPr>
        <w:pStyle w:val="a7"/>
        <w:shd w:val="clear" w:color="auto" w:fill="auto"/>
        <w:spacing w:before="0" w:line="480" w:lineRule="exact"/>
        <w:ind w:left="20" w:firstLine="0"/>
        <w:jc w:val="left"/>
      </w:pPr>
      <w:r>
        <w:t>Переменный лад.</w:t>
      </w:r>
    </w:p>
    <w:p w:rsidR="00794DED" w:rsidRDefault="00794DED" w:rsidP="00794DED">
      <w:pPr>
        <w:pStyle w:val="a7"/>
        <w:shd w:val="clear" w:color="auto" w:fill="auto"/>
        <w:spacing w:before="0" w:line="480" w:lineRule="exact"/>
        <w:ind w:left="20" w:firstLine="0"/>
        <w:jc w:val="left"/>
      </w:pPr>
      <w:proofErr w:type="gramStart"/>
      <w:r>
        <w:t>Интервалы ч.1, м.2, б.2, м.3, б.3, ч.4, ч.5, м.6, б.6, ч.8 и их обращения.</w:t>
      </w:r>
      <w:proofErr w:type="gramEnd"/>
    </w:p>
    <w:p w:rsidR="00794DED" w:rsidRDefault="00794DED" w:rsidP="00794DED">
      <w:pPr>
        <w:pStyle w:val="a7"/>
        <w:shd w:val="clear" w:color="auto" w:fill="auto"/>
        <w:spacing w:before="0" w:line="480" w:lineRule="exact"/>
        <w:ind w:left="20" w:firstLine="0"/>
        <w:jc w:val="left"/>
      </w:pPr>
      <w:r>
        <w:t>Обращение трезвучий.</w:t>
      </w:r>
    </w:p>
    <w:p w:rsidR="00794DED" w:rsidRDefault="00794DED" w:rsidP="00794DED">
      <w:pPr>
        <w:pStyle w:val="a7"/>
        <w:shd w:val="clear" w:color="auto" w:fill="auto"/>
        <w:spacing w:before="0" w:line="480" w:lineRule="exact"/>
        <w:ind w:left="20" w:firstLine="0"/>
        <w:jc w:val="left"/>
      </w:pPr>
      <w:r>
        <w:t>Тоническое трезвучие с обращениями</w:t>
      </w:r>
    </w:p>
    <w:p w:rsidR="00794DED" w:rsidRDefault="00794DED" w:rsidP="00794DED">
      <w:pPr>
        <w:pStyle w:val="a7"/>
        <w:shd w:val="clear" w:color="auto" w:fill="auto"/>
        <w:spacing w:before="0" w:line="480" w:lineRule="exact"/>
        <w:ind w:left="20" w:firstLine="0"/>
        <w:jc w:val="left"/>
      </w:pPr>
      <w:r>
        <w:t>Секвенция.</w:t>
      </w:r>
    </w:p>
    <w:p w:rsidR="00794DED" w:rsidRDefault="00794DED" w:rsidP="00794DED">
      <w:pPr>
        <w:pStyle w:val="a7"/>
        <w:shd w:val="clear" w:color="auto" w:fill="auto"/>
        <w:spacing w:before="0" w:line="480" w:lineRule="exact"/>
        <w:ind w:left="20" w:right="260" w:firstLine="0"/>
        <w:jc w:val="left"/>
      </w:pPr>
      <w:r>
        <w:t>Ритмическая группа четверть с точкой и восьмая. Ритмическая группа четыре шестнадцатых.</w:t>
      </w:r>
    </w:p>
    <w:p w:rsidR="00794DED" w:rsidRDefault="00794DED" w:rsidP="00794DED">
      <w:pPr>
        <w:pStyle w:val="a7"/>
        <w:shd w:val="clear" w:color="auto" w:fill="auto"/>
        <w:spacing w:before="0" w:line="480" w:lineRule="exact"/>
        <w:ind w:left="20" w:firstLine="0"/>
        <w:jc w:val="left"/>
      </w:pPr>
      <w:r>
        <w:t>Ритмические группы восьмая и две шестнадцатых, две шестнадцатых</w:t>
      </w:r>
    </w:p>
    <w:p w:rsidR="00794DED" w:rsidRDefault="00794DED" w:rsidP="00794DED">
      <w:pPr>
        <w:pStyle w:val="a7"/>
        <w:shd w:val="clear" w:color="auto" w:fill="auto"/>
        <w:spacing w:before="0" w:line="480" w:lineRule="exact"/>
        <w:ind w:left="20" w:firstLine="0"/>
        <w:jc w:val="left"/>
      </w:pPr>
      <w:r>
        <w:t>и восьмая (для подвинутых групп).</w:t>
      </w:r>
    </w:p>
    <w:p w:rsidR="00794DED" w:rsidRDefault="00794DED" w:rsidP="00794DED">
      <w:pPr>
        <w:pStyle w:val="a7"/>
        <w:shd w:val="clear" w:color="auto" w:fill="auto"/>
        <w:spacing w:before="0" w:after="588" w:line="480" w:lineRule="exact"/>
        <w:ind w:left="20" w:firstLine="0"/>
        <w:jc w:val="left"/>
      </w:pPr>
      <w:r>
        <w:t>Затакты четверть, две восьмые, одна восьмая.</w:t>
      </w:r>
    </w:p>
    <w:p w:rsidR="00794DED" w:rsidRDefault="00794DED" w:rsidP="00794DED">
      <w:pPr>
        <w:pStyle w:val="50"/>
        <w:keepNext/>
        <w:keepLines/>
        <w:numPr>
          <w:ilvl w:val="0"/>
          <w:numId w:val="6"/>
        </w:numPr>
        <w:shd w:val="clear" w:color="auto" w:fill="auto"/>
        <w:tabs>
          <w:tab w:val="left" w:pos="231"/>
        </w:tabs>
        <w:spacing w:after="162" w:line="270" w:lineRule="exact"/>
        <w:ind w:left="20"/>
      </w:pPr>
      <w:bookmarkStart w:id="9" w:name="bookmark25"/>
      <w:r>
        <w:t>класс</w:t>
      </w:r>
      <w:bookmarkEnd w:id="9"/>
    </w:p>
    <w:p w:rsidR="00794DED" w:rsidRDefault="00794DED" w:rsidP="00794DED">
      <w:pPr>
        <w:pStyle w:val="a7"/>
        <w:shd w:val="clear" w:color="auto" w:fill="auto"/>
        <w:spacing w:before="0" w:line="270" w:lineRule="exact"/>
        <w:ind w:left="20" w:firstLine="0"/>
        <w:jc w:val="left"/>
      </w:pPr>
      <w:r>
        <w:t>Тональности до 4 знаков в ключе.</w:t>
      </w:r>
    </w:p>
    <w:p w:rsidR="00794DED" w:rsidRDefault="00794DED" w:rsidP="00794DED">
      <w:pPr>
        <w:pStyle w:val="a7"/>
        <w:shd w:val="clear" w:color="auto" w:fill="auto"/>
        <w:spacing w:before="0" w:line="480" w:lineRule="exact"/>
        <w:ind w:right="6060" w:firstLine="0"/>
        <w:jc w:val="both"/>
      </w:pPr>
      <w:r>
        <w:t xml:space="preserve">Главные трезвучия лада. </w:t>
      </w:r>
    </w:p>
    <w:p w:rsidR="00794DED" w:rsidRDefault="00794DED" w:rsidP="00794DED">
      <w:pPr>
        <w:pStyle w:val="a7"/>
        <w:shd w:val="clear" w:color="auto" w:fill="auto"/>
        <w:spacing w:before="0" w:line="480" w:lineRule="exact"/>
        <w:ind w:right="6060" w:firstLine="0"/>
        <w:jc w:val="both"/>
      </w:pPr>
      <w:r>
        <w:t>Обращения трезвучий. Доминантовый  септаккорд.</w:t>
      </w:r>
    </w:p>
    <w:p w:rsidR="00794DED" w:rsidRDefault="00794DED" w:rsidP="00794DED">
      <w:pPr>
        <w:pStyle w:val="a7"/>
        <w:shd w:val="clear" w:color="auto" w:fill="auto"/>
        <w:spacing w:before="0" w:line="480" w:lineRule="exact"/>
        <w:ind w:right="260" w:firstLine="0"/>
        <w:jc w:val="left"/>
      </w:pPr>
      <w:r>
        <w:t>Ритмические группы восьмая и две шестнадцатых, две шестнадцатых и восьмая.</w:t>
      </w:r>
    </w:p>
    <w:p w:rsidR="00794DED" w:rsidRDefault="00794DED" w:rsidP="00794DED">
      <w:pPr>
        <w:pStyle w:val="a7"/>
        <w:shd w:val="clear" w:color="auto" w:fill="auto"/>
        <w:spacing w:before="0" w:line="480" w:lineRule="exact"/>
        <w:ind w:right="260" w:firstLine="0"/>
        <w:jc w:val="left"/>
      </w:pPr>
      <w:r>
        <w:t>Пунктирный ритм. Размер 3/8. Интервалы м.7, б.7.</w:t>
      </w:r>
    </w:p>
    <w:p w:rsidR="00794DED" w:rsidRDefault="00794DED" w:rsidP="00794DED">
      <w:pPr>
        <w:pStyle w:val="a7"/>
        <w:shd w:val="clear" w:color="auto" w:fill="auto"/>
        <w:spacing w:before="0" w:line="480" w:lineRule="exact"/>
        <w:ind w:right="260" w:firstLine="0"/>
        <w:jc w:val="left"/>
      </w:pPr>
      <w:r>
        <w:t>Тритоны: ув.4 на IV ступени, ум.5 на VII (повышенной) ступени в мажоре и гармоническом миноре.</w:t>
      </w:r>
    </w:p>
    <w:p w:rsidR="00794DED" w:rsidRDefault="00794DED" w:rsidP="006525B0">
      <w:pPr>
        <w:pStyle w:val="a7"/>
        <w:shd w:val="clear" w:color="auto" w:fill="auto"/>
        <w:spacing w:before="0" w:line="480" w:lineRule="exact"/>
        <w:ind w:firstLine="0"/>
        <w:jc w:val="left"/>
      </w:pPr>
      <w:r>
        <w:t>Ув.2 в гармоническом миноре (для подвинутых групп).</w:t>
      </w:r>
    </w:p>
    <w:p w:rsidR="00794DED" w:rsidRDefault="00794DED" w:rsidP="00794DED">
      <w:pPr>
        <w:pStyle w:val="50"/>
        <w:keepNext/>
        <w:keepLines/>
        <w:numPr>
          <w:ilvl w:val="0"/>
          <w:numId w:val="6"/>
        </w:numPr>
        <w:shd w:val="clear" w:color="auto" w:fill="auto"/>
        <w:tabs>
          <w:tab w:val="left" w:pos="926"/>
        </w:tabs>
        <w:spacing w:after="0" w:line="480" w:lineRule="exact"/>
        <w:ind w:left="720"/>
        <w:jc w:val="both"/>
      </w:pPr>
      <w:bookmarkStart w:id="10" w:name="bookmark26"/>
      <w:r>
        <w:t>класс</w:t>
      </w:r>
      <w:bookmarkEnd w:id="10"/>
    </w:p>
    <w:p w:rsidR="00794DED" w:rsidRDefault="00794DED" w:rsidP="00794DED">
      <w:pPr>
        <w:pStyle w:val="a7"/>
        <w:shd w:val="clear" w:color="auto" w:fill="auto"/>
        <w:spacing w:before="0" w:line="480" w:lineRule="exact"/>
        <w:ind w:left="720" w:right="260" w:firstLine="0"/>
        <w:jc w:val="left"/>
      </w:pPr>
      <w:r>
        <w:t>Тональности до 5 знаков в ключе. Трезвучия главных ступеней с обращениями.</w:t>
      </w:r>
    </w:p>
    <w:p w:rsidR="00794DED" w:rsidRDefault="00794DED" w:rsidP="006525B0">
      <w:pPr>
        <w:pStyle w:val="a7"/>
        <w:shd w:val="clear" w:color="auto" w:fill="auto"/>
        <w:spacing w:before="0" w:line="480" w:lineRule="exact"/>
        <w:ind w:right="260" w:firstLine="0"/>
        <w:jc w:val="left"/>
      </w:pPr>
      <w:r>
        <w:lastRenderedPageBreak/>
        <w:t xml:space="preserve">Уменьшенное трезвучие на </w:t>
      </w:r>
      <w:r>
        <w:rPr>
          <w:lang w:val="en-US"/>
        </w:rPr>
        <w:t>VII</w:t>
      </w:r>
      <w:r w:rsidRPr="00337C74">
        <w:t xml:space="preserve"> </w:t>
      </w:r>
      <w:r>
        <w:t>ступени в мажоре и гармоническом миноре.</w:t>
      </w:r>
    </w:p>
    <w:p w:rsidR="00794DED" w:rsidRDefault="00794DED" w:rsidP="006525B0">
      <w:pPr>
        <w:pStyle w:val="a7"/>
        <w:shd w:val="clear" w:color="auto" w:fill="auto"/>
        <w:spacing w:before="0" w:line="480" w:lineRule="exact"/>
        <w:ind w:right="260" w:firstLine="0"/>
        <w:jc w:val="left"/>
      </w:pPr>
      <w:r>
        <w:t>Обращения доминантового септаккорда. Отклонение, модуляция.</w:t>
      </w:r>
    </w:p>
    <w:p w:rsidR="00794DED" w:rsidRDefault="00794DED" w:rsidP="006525B0">
      <w:pPr>
        <w:pStyle w:val="a7"/>
        <w:shd w:val="clear" w:color="auto" w:fill="auto"/>
        <w:spacing w:before="0" w:line="480" w:lineRule="exact"/>
        <w:ind w:firstLine="0"/>
        <w:jc w:val="both"/>
      </w:pPr>
      <w:r>
        <w:t>Ритмическая группа восьмая с точкой и две шестнадцатые.</w:t>
      </w:r>
    </w:p>
    <w:p w:rsidR="00794DED" w:rsidRDefault="00794DED" w:rsidP="006525B0">
      <w:pPr>
        <w:pStyle w:val="a7"/>
        <w:shd w:val="clear" w:color="auto" w:fill="auto"/>
        <w:spacing w:before="0" w:line="480" w:lineRule="exact"/>
        <w:ind w:firstLine="0"/>
        <w:jc w:val="both"/>
      </w:pPr>
      <w:r>
        <w:t>Синкопа.</w:t>
      </w:r>
    </w:p>
    <w:p w:rsidR="00794DED" w:rsidRDefault="00794DED" w:rsidP="006525B0">
      <w:pPr>
        <w:pStyle w:val="a7"/>
        <w:shd w:val="clear" w:color="auto" w:fill="auto"/>
        <w:spacing w:before="0" w:line="480" w:lineRule="exact"/>
        <w:ind w:firstLine="0"/>
        <w:jc w:val="both"/>
      </w:pPr>
      <w:r>
        <w:t>Триоль.</w:t>
      </w:r>
    </w:p>
    <w:p w:rsidR="00794DED" w:rsidRDefault="00794DED" w:rsidP="006525B0">
      <w:pPr>
        <w:pStyle w:val="a7"/>
        <w:shd w:val="clear" w:color="auto" w:fill="auto"/>
        <w:spacing w:before="0" w:after="420" w:line="480" w:lineRule="exact"/>
        <w:ind w:firstLine="0"/>
        <w:jc w:val="both"/>
      </w:pPr>
      <w:r>
        <w:t>Размер 6/8.</w:t>
      </w:r>
    </w:p>
    <w:p w:rsidR="00794DED" w:rsidRDefault="00794DED" w:rsidP="00794DED">
      <w:pPr>
        <w:pStyle w:val="50"/>
        <w:keepNext/>
        <w:keepLines/>
        <w:numPr>
          <w:ilvl w:val="0"/>
          <w:numId w:val="6"/>
        </w:numPr>
        <w:shd w:val="clear" w:color="auto" w:fill="auto"/>
        <w:tabs>
          <w:tab w:val="left" w:pos="931"/>
        </w:tabs>
        <w:spacing w:after="0" w:line="480" w:lineRule="exact"/>
        <w:ind w:left="720"/>
        <w:jc w:val="both"/>
      </w:pPr>
      <w:bookmarkStart w:id="11" w:name="bookmark27"/>
      <w:r>
        <w:t>класс</w:t>
      </w:r>
      <w:bookmarkEnd w:id="11"/>
    </w:p>
    <w:p w:rsidR="006525B0" w:rsidRDefault="00794DED" w:rsidP="00794DED">
      <w:pPr>
        <w:pStyle w:val="a7"/>
        <w:shd w:val="clear" w:color="auto" w:fill="auto"/>
        <w:spacing w:before="0" w:line="480" w:lineRule="exact"/>
        <w:ind w:left="720" w:right="260" w:firstLine="0"/>
        <w:jc w:val="left"/>
      </w:pPr>
      <w:r>
        <w:t>Квинтовый круг тональностей. Т</w:t>
      </w:r>
      <w:r w:rsidR="006525B0">
        <w:t>ональности до 7 знаков в ключе.</w:t>
      </w:r>
    </w:p>
    <w:p w:rsidR="006525B0" w:rsidRDefault="00794DED" w:rsidP="00794DED">
      <w:pPr>
        <w:pStyle w:val="a7"/>
        <w:shd w:val="clear" w:color="auto" w:fill="auto"/>
        <w:spacing w:before="0" w:line="480" w:lineRule="exact"/>
        <w:ind w:left="720" w:right="260" w:firstLine="0"/>
        <w:jc w:val="left"/>
      </w:pPr>
      <w:r>
        <w:t>Буквенные обозначения звуков, тон</w:t>
      </w:r>
      <w:r w:rsidR="006525B0">
        <w:t>альностей. Гармонический мажор.</w:t>
      </w:r>
    </w:p>
    <w:p w:rsidR="00794DED" w:rsidRDefault="00794DED" w:rsidP="00794DED">
      <w:pPr>
        <w:pStyle w:val="a7"/>
        <w:shd w:val="clear" w:color="auto" w:fill="auto"/>
        <w:spacing w:before="0" w:line="480" w:lineRule="exact"/>
        <w:ind w:left="720" w:right="260" w:firstLine="0"/>
        <w:jc w:val="left"/>
      </w:pPr>
      <w:r>
        <w:t>Альтерация, хроматизм.</w:t>
      </w:r>
    </w:p>
    <w:p w:rsidR="00794DED" w:rsidRDefault="00794DED" w:rsidP="00794DED">
      <w:pPr>
        <w:pStyle w:val="a7"/>
        <w:shd w:val="clear" w:color="auto" w:fill="auto"/>
        <w:spacing w:before="0" w:line="480" w:lineRule="exact"/>
        <w:ind w:left="720" w:firstLine="0"/>
        <w:jc w:val="both"/>
      </w:pPr>
      <w:r>
        <w:t>Хроматические проходящие и вспомогательные звуки.</w:t>
      </w:r>
    </w:p>
    <w:p w:rsidR="00794DED" w:rsidRDefault="00794DED" w:rsidP="00794DED">
      <w:pPr>
        <w:pStyle w:val="a7"/>
        <w:shd w:val="clear" w:color="auto" w:fill="auto"/>
        <w:spacing w:before="0" w:line="480" w:lineRule="exact"/>
        <w:ind w:left="720" w:firstLine="0"/>
        <w:jc w:val="both"/>
      </w:pPr>
      <w:r>
        <w:t>Хроматическая гамма.</w:t>
      </w:r>
    </w:p>
    <w:p w:rsidR="00794DED" w:rsidRDefault="00794DED" w:rsidP="00794DED">
      <w:pPr>
        <w:pStyle w:val="a7"/>
        <w:shd w:val="clear" w:color="auto" w:fill="auto"/>
        <w:spacing w:before="0" w:line="480" w:lineRule="exact"/>
        <w:ind w:left="720" w:right="280" w:firstLine="0"/>
        <w:jc w:val="both"/>
      </w:pPr>
      <w:r>
        <w:t>Ум.5 на II и ув.4 на VI в гармоническом мажоре и натуральном миноре. Характерные интервалы ув.2, ум.7 (для подвинутых групп - ум. 4, ув.5) в гармоническом мажоре и миноре.</w:t>
      </w:r>
    </w:p>
    <w:p w:rsidR="00794DED" w:rsidRDefault="00794DED" w:rsidP="00794DED">
      <w:pPr>
        <w:pStyle w:val="a7"/>
        <w:shd w:val="clear" w:color="auto" w:fill="auto"/>
        <w:spacing w:before="0" w:line="480" w:lineRule="exact"/>
        <w:ind w:right="280" w:firstLine="700"/>
        <w:jc w:val="left"/>
      </w:pPr>
      <w:r>
        <w:t>Вводные септаккорды в натуральном и гармоническом мажоре, гармоническом миноре.</w:t>
      </w:r>
    </w:p>
    <w:p w:rsidR="00794DED" w:rsidRDefault="00794DED" w:rsidP="00794DED">
      <w:pPr>
        <w:pStyle w:val="a7"/>
        <w:shd w:val="clear" w:color="auto" w:fill="auto"/>
        <w:spacing w:before="0" w:after="420" w:line="480" w:lineRule="exact"/>
        <w:ind w:left="720" w:right="1740" w:firstLine="0"/>
        <w:jc w:val="left"/>
      </w:pPr>
      <w:r>
        <w:t xml:space="preserve">Ритмические группы с </w:t>
      </w:r>
      <w:proofErr w:type="spellStart"/>
      <w:r>
        <w:t>залигованными</w:t>
      </w:r>
      <w:proofErr w:type="spellEnd"/>
      <w:r>
        <w:t xml:space="preserve"> нотами. Ритмические группы шестнадцатыми в размерах 3/8, 6/8. Переменный размер.</w:t>
      </w:r>
    </w:p>
    <w:p w:rsidR="006525B0" w:rsidRDefault="006525B0" w:rsidP="006525B0">
      <w:pPr>
        <w:pStyle w:val="50"/>
        <w:keepNext/>
        <w:keepLines/>
        <w:shd w:val="clear" w:color="auto" w:fill="auto"/>
        <w:spacing w:after="0" w:line="480" w:lineRule="exact"/>
        <w:ind w:left="720"/>
        <w:jc w:val="both"/>
      </w:pPr>
      <w:bookmarkStart w:id="12" w:name="bookmark28"/>
      <w:r>
        <w:t>6 класс</w:t>
      </w:r>
      <w:bookmarkEnd w:id="12"/>
    </w:p>
    <w:p w:rsidR="006525B0" w:rsidRDefault="006525B0" w:rsidP="006525B0">
      <w:pPr>
        <w:pStyle w:val="a7"/>
        <w:shd w:val="clear" w:color="auto" w:fill="auto"/>
        <w:spacing w:before="0" w:line="480" w:lineRule="exact"/>
        <w:ind w:left="720" w:right="4340" w:firstLine="0"/>
        <w:jc w:val="left"/>
      </w:pPr>
      <w:r>
        <w:t>Кварто-квинтовый круг тональностей. Буквенные обозначения тональностей.</w:t>
      </w:r>
    </w:p>
    <w:p w:rsidR="006525B0" w:rsidRDefault="006525B0" w:rsidP="006525B0">
      <w:pPr>
        <w:pStyle w:val="a7"/>
        <w:shd w:val="clear" w:color="auto" w:fill="auto"/>
        <w:spacing w:before="0" w:line="480" w:lineRule="exact"/>
        <w:ind w:left="720" w:firstLine="0"/>
        <w:jc w:val="both"/>
      </w:pPr>
      <w:r>
        <w:t>Натуральный, гармонический, мелодический вид мажора и минора.</w:t>
      </w:r>
    </w:p>
    <w:p w:rsidR="006525B0" w:rsidRDefault="006525B0" w:rsidP="006525B0">
      <w:pPr>
        <w:pStyle w:val="a7"/>
        <w:shd w:val="clear" w:color="auto" w:fill="auto"/>
        <w:spacing w:before="0" w:line="480" w:lineRule="exact"/>
        <w:ind w:left="720" w:firstLine="0"/>
        <w:jc w:val="both"/>
      </w:pPr>
      <w:r>
        <w:t>Тональности первой степени родства.</w:t>
      </w:r>
    </w:p>
    <w:p w:rsidR="006525B0" w:rsidRDefault="006525B0" w:rsidP="006525B0">
      <w:pPr>
        <w:pStyle w:val="a7"/>
        <w:shd w:val="clear" w:color="auto" w:fill="auto"/>
        <w:spacing w:before="0" w:line="480" w:lineRule="exact"/>
        <w:ind w:left="720" w:firstLine="0"/>
        <w:jc w:val="both"/>
      </w:pPr>
      <w:proofErr w:type="spellStart"/>
      <w:r>
        <w:t>Энгармонически</w:t>
      </w:r>
      <w:proofErr w:type="spellEnd"/>
      <w:r>
        <w:t xml:space="preserve"> равные тональности.</w:t>
      </w:r>
    </w:p>
    <w:p w:rsidR="006525B0" w:rsidRDefault="006525B0" w:rsidP="006525B0">
      <w:pPr>
        <w:pStyle w:val="a7"/>
        <w:shd w:val="clear" w:color="auto" w:fill="auto"/>
        <w:spacing w:before="0" w:line="480" w:lineRule="exact"/>
        <w:ind w:left="720" w:firstLine="0"/>
        <w:jc w:val="both"/>
      </w:pPr>
      <w:r>
        <w:t>Хроматические проходящие и вспомогательные звуки.</w:t>
      </w:r>
    </w:p>
    <w:p w:rsidR="006525B0" w:rsidRDefault="006525B0" w:rsidP="006525B0">
      <w:pPr>
        <w:pStyle w:val="a7"/>
        <w:shd w:val="clear" w:color="auto" w:fill="auto"/>
        <w:spacing w:before="0" w:line="480" w:lineRule="exact"/>
        <w:ind w:left="720" w:firstLine="0"/>
        <w:jc w:val="both"/>
      </w:pPr>
      <w:r>
        <w:lastRenderedPageBreak/>
        <w:t>Хроматическая гамма.</w:t>
      </w:r>
    </w:p>
    <w:p w:rsidR="006525B0" w:rsidRDefault="006525B0" w:rsidP="006525B0">
      <w:pPr>
        <w:pStyle w:val="a7"/>
        <w:shd w:val="clear" w:color="auto" w:fill="auto"/>
        <w:spacing w:before="0" w:line="480" w:lineRule="exact"/>
        <w:ind w:left="720" w:firstLine="0"/>
        <w:jc w:val="both"/>
      </w:pPr>
      <w:r>
        <w:t>Диатонические интервалы.</w:t>
      </w:r>
    </w:p>
    <w:p w:rsidR="006525B0" w:rsidRDefault="006525B0" w:rsidP="006525B0">
      <w:pPr>
        <w:pStyle w:val="a7"/>
        <w:shd w:val="clear" w:color="auto" w:fill="auto"/>
        <w:spacing w:before="0" w:line="480" w:lineRule="exact"/>
        <w:ind w:left="720" w:right="1120" w:firstLine="0"/>
        <w:jc w:val="left"/>
      </w:pPr>
      <w:r>
        <w:t>Тритоны натурального и гармонического вида мажора и минора. Характерные интервалы в гармоническом мажоре и миноре. Энгармонизм тритонов.</w:t>
      </w:r>
    </w:p>
    <w:p w:rsidR="006525B0" w:rsidRDefault="006525B0" w:rsidP="006525B0">
      <w:pPr>
        <w:pStyle w:val="a7"/>
        <w:shd w:val="clear" w:color="auto" w:fill="auto"/>
        <w:spacing w:before="0" w:line="480" w:lineRule="exact"/>
        <w:ind w:left="720" w:right="1120" w:firstLine="0"/>
        <w:jc w:val="left"/>
      </w:pPr>
      <w:r>
        <w:t>Энгармонизм диатонических и характерных интервалов. Главные и побочные трезвучия. Главные септаккорды с разрешением. Уменьшенное, увеличенное трезвучие с разрешением. Период, предложения, каденции, расширение, дополнение.</w:t>
      </w:r>
    </w:p>
    <w:p w:rsidR="006525B0" w:rsidRDefault="006525B0" w:rsidP="006525B0">
      <w:pPr>
        <w:pStyle w:val="521"/>
        <w:keepNext/>
        <w:keepLines/>
        <w:shd w:val="clear" w:color="auto" w:fill="auto"/>
        <w:spacing w:before="0" w:after="0" w:line="480" w:lineRule="exact"/>
        <w:ind w:left="2280"/>
        <w:jc w:val="left"/>
      </w:pPr>
      <w:bookmarkStart w:id="13" w:name="bookmark29"/>
      <w:r>
        <w:t>Формы работы на уроках сольфеджио</w:t>
      </w:r>
      <w:bookmarkEnd w:id="13"/>
    </w:p>
    <w:p w:rsidR="006525B0" w:rsidRDefault="006525B0" w:rsidP="006525B0">
      <w:pPr>
        <w:pStyle w:val="a7"/>
        <w:shd w:val="clear" w:color="auto" w:fill="auto"/>
        <w:spacing w:before="0" w:after="420" w:line="480" w:lineRule="exact"/>
        <w:ind w:left="20" w:right="20" w:firstLine="700"/>
        <w:jc w:val="both"/>
      </w:pPr>
      <w: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t>сольфеджированию</w:t>
      </w:r>
      <w:proofErr w:type="spellEnd"/>
      <w:r>
        <w:t xml:space="preserve">, </w:t>
      </w:r>
      <w:proofErr w:type="gramStart"/>
      <w:r>
        <w:t>ритмические упражнения</w:t>
      </w:r>
      <w:proofErr w:type="gramEnd"/>
      <w:r>
        <w:t>, слуховой анализ, различные виды музыкальных диктантов, задания на освоение теоретических понятий, творческие упражнения.</w:t>
      </w:r>
    </w:p>
    <w:p w:rsidR="006525B0" w:rsidRDefault="006525B0" w:rsidP="006525B0">
      <w:pPr>
        <w:pStyle w:val="521"/>
        <w:keepNext/>
        <w:keepLines/>
        <w:shd w:val="clear" w:color="auto" w:fill="auto"/>
        <w:spacing w:before="0" w:after="0" w:line="480" w:lineRule="exact"/>
        <w:ind w:left="20" w:firstLine="700"/>
      </w:pPr>
      <w:bookmarkStart w:id="14" w:name="bookmark30"/>
      <w:r>
        <w:t xml:space="preserve">             Интонационные упражнения</w:t>
      </w:r>
      <w:bookmarkEnd w:id="14"/>
    </w:p>
    <w:p w:rsidR="00360932" w:rsidRDefault="006525B0" w:rsidP="006525B0">
      <w:pPr>
        <w:pStyle w:val="a7"/>
        <w:shd w:val="clear" w:color="auto" w:fill="auto"/>
        <w:spacing w:before="0" w:line="480" w:lineRule="exact"/>
        <w:ind w:left="20" w:right="20" w:firstLine="700"/>
        <w:jc w:val="both"/>
      </w:pPr>
      <w: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w:t>
      </w:r>
    </w:p>
    <w:p w:rsidR="00360932" w:rsidRDefault="00360932" w:rsidP="006525B0">
      <w:pPr>
        <w:pStyle w:val="a7"/>
        <w:shd w:val="clear" w:color="auto" w:fill="auto"/>
        <w:spacing w:before="0" w:line="480" w:lineRule="exact"/>
        <w:ind w:left="20" w:right="20" w:firstLine="700"/>
        <w:jc w:val="both"/>
      </w:pPr>
    </w:p>
    <w:p w:rsidR="006525B0" w:rsidRDefault="006525B0" w:rsidP="00360932">
      <w:pPr>
        <w:pStyle w:val="a7"/>
        <w:shd w:val="clear" w:color="auto" w:fill="auto"/>
        <w:spacing w:before="0" w:line="480" w:lineRule="exact"/>
        <w:ind w:left="20" w:right="20" w:firstLine="0"/>
        <w:jc w:val="both"/>
      </w:pPr>
      <w:r>
        <w:t xml:space="preserve">интонационные упражнения хором или группами, а затем переходить к индивидуальному исполнению. Интонационные упражнения исполняются без </w:t>
      </w:r>
      <w:r>
        <w:lastRenderedPageBreak/>
        <w:t>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6525B0" w:rsidRDefault="006525B0" w:rsidP="006525B0">
      <w:pPr>
        <w:pStyle w:val="a7"/>
        <w:shd w:val="clear" w:color="auto" w:fill="auto"/>
        <w:spacing w:before="0" w:line="480" w:lineRule="exact"/>
        <w:ind w:left="20" w:right="20" w:firstLine="700"/>
        <w:jc w:val="both"/>
      </w:pPr>
      <w:r>
        <w:t xml:space="preserve">Интонационные упражнения могут быть многоголосными. Рекомендуется </w:t>
      </w:r>
      <w:proofErr w:type="spellStart"/>
      <w:r>
        <w:t>пропевание</w:t>
      </w:r>
      <w:proofErr w:type="spellEnd"/>
      <w:r>
        <w:t xml:space="preserve"> интервалов, аккордов и их последовательностей в гармоническом (двухголосном, трехголосном) звучании.</w:t>
      </w:r>
    </w:p>
    <w:p w:rsidR="006525B0" w:rsidRDefault="006525B0" w:rsidP="006525B0">
      <w:pPr>
        <w:pStyle w:val="a7"/>
        <w:shd w:val="clear" w:color="auto" w:fill="auto"/>
        <w:spacing w:before="0" w:after="420" w:line="480" w:lineRule="exact"/>
        <w:ind w:left="20" w:right="20" w:firstLine="700"/>
        <w:jc w:val="both"/>
      </w:pPr>
      <w: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t>сольфеджированию</w:t>
      </w:r>
      <w:proofErr w:type="spellEnd"/>
      <w:r>
        <w:t>, чтению с листа, активизировать слух и память перед музыкальным диктантом или слуховым анализом.</w:t>
      </w:r>
    </w:p>
    <w:p w:rsidR="006525B0" w:rsidRDefault="006525B0" w:rsidP="006525B0">
      <w:pPr>
        <w:pStyle w:val="521"/>
        <w:keepNext/>
        <w:keepLines/>
        <w:shd w:val="clear" w:color="auto" w:fill="auto"/>
        <w:spacing w:before="0" w:after="0" w:line="480" w:lineRule="exact"/>
        <w:ind w:left="20" w:firstLine="700"/>
      </w:pPr>
      <w:bookmarkStart w:id="15" w:name="bookmark31"/>
      <w:proofErr w:type="spellStart"/>
      <w:r>
        <w:t>Сольфеджироеание</w:t>
      </w:r>
      <w:proofErr w:type="spellEnd"/>
      <w:r>
        <w:t xml:space="preserve"> и чтение с листа</w:t>
      </w:r>
      <w:bookmarkEnd w:id="15"/>
    </w:p>
    <w:p w:rsidR="006525B0" w:rsidRDefault="006525B0" w:rsidP="006525B0">
      <w:pPr>
        <w:pStyle w:val="a7"/>
        <w:shd w:val="clear" w:color="auto" w:fill="auto"/>
        <w:spacing w:before="0" w:line="480" w:lineRule="exact"/>
        <w:ind w:left="20" w:right="20" w:firstLine="700"/>
        <w:jc w:val="both"/>
      </w:pPr>
      <w:proofErr w:type="spellStart"/>
      <w:r>
        <w:t>Сольфеджирование</w:t>
      </w:r>
      <w:proofErr w:type="spellEnd"/>
      <w: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6525B0" w:rsidRDefault="006525B0" w:rsidP="006525B0">
      <w:pPr>
        <w:pStyle w:val="a7"/>
        <w:shd w:val="clear" w:color="auto" w:fill="auto"/>
        <w:spacing w:before="0" w:after="420" w:line="480" w:lineRule="exact"/>
        <w:ind w:right="1740" w:firstLine="0"/>
        <w:jc w:val="both"/>
      </w:pPr>
      <w:r>
        <w:t xml:space="preserve">С первых уроков необходимо следить за правильным </w:t>
      </w:r>
      <w:proofErr w:type="spellStart"/>
      <w:r>
        <w:t>звукоизвлечением</w:t>
      </w:r>
      <w:proofErr w:type="spellEnd"/>
      <w: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t>сольфеджирования</w:t>
      </w:r>
      <w:proofErr w:type="spellEnd"/>
      <w:r>
        <w:t xml:space="preserve"> и для чтения с листа должны исполняться с </w:t>
      </w:r>
      <w:proofErr w:type="spellStart"/>
      <w:r>
        <w:t>дирижированием</w:t>
      </w:r>
      <w:proofErr w:type="spellEnd"/>
      <w:r>
        <w:t xml:space="preserve"> (на начальном этапе возможно тактирование). В младших классах рекомендуется </w:t>
      </w:r>
      <w:proofErr w:type="spellStart"/>
      <w:r>
        <w:t>сольфеджирование</w:t>
      </w:r>
      <w:proofErr w:type="spellEnd"/>
      <w:r>
        <w:t xml:space="preserve"> и чтение с </w:t>
      </w:r>
      <w:r>
        <w:lastRenderedPageBreak/>
        <w:t>листа хором, группами с постепенным переходом к индивидуальному исполнению.</w:t>
      </w:r>
    </w:p>
    <w:p w:rsidR="006525B0" w:rsidRDefault="006525B0" w:rsidP="006525B0">
      <w:pPr>
        <w:pStyle w:val="a7"/>
        <w:shd w:val="clear" w:color="auto" w:fill="auto"/>
        <w:spacing w:before="0" w:after="420" w:line="480" w:lineRule="exact"/>
        <w:ind w:right="1740" w:firstLine="0"/>
        <w:jc w:val="both"/>
      </w:pPr>
      <w:r>
        <w:t xml:space="preserve">            Развитию внутреннего слуха и внимания способствует исполнение мелодии фрагментами хором и одним учеником, вслух и про себя.</w:t>
      </w:r>
    </w:p>
    <w:p w:rsidR="006525B0" w:rsidRDefault="006525B0" w:rsidP="006525B0">
      <w:pPr>
        <w:pStyle w:val="a7"/>
        <w:shd w:val="clear" w:color="auto" w:fill="auto"/>
        <w:spacing w:before="0" w:line="480" w:lineRule="exact"/>
        <w:ind w:left="20" w:right="20" w:firstLine="700"/>
        <w:jc w:val="both"/>
      </w:pPr>
      <w:proofErr w:type="spellStart"/>
      <w:r>
        <w:t>Сольфеджирование</w:t>
      </w:r>
      <w:proofErr w:type="spellEnd"/>
      <w: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6525B0" w:rsidRDefault="006525B0" w:rsidP="006525B0">
      <w:pPr>
        <w:pStyle w:val="a7"/>
        <w:shd w:val="clear" w:color="auto" w:fill="auto"/>
        <w:spacing w:before="0" w:line="480" w:lineRule="exact"/>
        <w:ind w:right="20" w:firstLine="700"/>
        <w:jc w:val="both"/>
      </w:pPr>
      <w:r>
        <w:t xml:space="preserve">Примеры для </w:t>
      </w:r>
      <w:proofErr w:type="spellStart"/>
      <w:r>
        <w:t>сольфеджирования</w:t>
      </w:r>
      <w:proofErr w:type="spellEnd"/>
      <w:r>
        <w:t xml:space="preserve">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t>дирижированием</w:t>
      </w:r>
      <w:proofErr w:type="spellEnd"/>
      <w:r>
        <w:t>). Очень важна художественная ценность исполняемых примеров, доступность их для данного возраста, стилистическое разнообразие.</w:t>
      </w:r>
    </w:p>
    <w:p w:rsidR="00B51020" w:rsidRDefault="006525B0" w:rsidP="006525B0">
      <w:pPr>
        <w:pStyle w:val="a7"/>
        <w:shd w:val="clear" w:color="auto" w:fill="auto"/>
        <w:spacing w:before="0" w:line="480" w:lineRule="exact"/>
        <w:ind w:right="20" w:firstLine="700"/>
        <w:jc w:val="both"/>
      </w:pPr>
      <w: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w:t>
      </w:r>
      <w:proofErr w:type="gramStart"/>
      <w:r>
        <w:t>имитационным</w:t>
      </w:r>
      <w:proofErr w:type="gramEnd"/>
      <w:r>
        <w:t xml:space="preserve"> </w:t>
      </w:r>
      <w:proofErr w:type="spellStart"/>
      <w:r>
        <w:t>двухголосием</w:t>
      </w:r>
      <w:proofErr w:type="spellEnd"/>
      <w:r>
        <w:t xml:space="preserve"> начинается </w:t>
      </w:r>
    </w:p>
    <w:p w:rsidR="00B51020" w:rsidRDefault="00B51020" w:rsidP="006525B0">
      <w:pPr>
        <w:pStyle w:val="a7"/>
        <w:shd w:val="clear" w:color="auto" w:fill="auto"/>
        <w:spacing w:before="0" w:line="480" w:lineRule="exact"/>
        <w:ind w:right="20" w:firstLine="700"/>
        <w:jc w:val="both"/>
      </w:pPr>
    </w:p>
    <w:p w:rsidR="00B51020" w:rsidRDefault="00B51020" w:rsidP="006525B0">
      <w:pPr>
        <w:pStyle w:val="a7"/>
        <w:shd w:val="clear" w:color="auto" w:fill="auto"/>
        <w:spacing w:before="0" w:line="480" w:lineRule="exact"/>
        <w:ind w:right="20" w:firstLine="700"/>
        <w:jc w:val="both"/>
      </w:pPr>
    </w:p>
    <w:p w:rsidR="006525B0" w:rsidRDefault="006525B0" w:rsidP="006525B0">
      <w:pPr>
        <w:pStyle w:val="a7"/>
        <w:shd w:val="clear" w:color="auto" w:fill="auto"/>
        <w:spacing w:before="0" w:line="480" w:lineRule="exact"/>
        <w:ind w:right="20" w:firstLine="700"/>
        <w:jc w:val="both"/>
      </w:pPr>
      <w:r>
        <w:t xml:space="preserve">с пения канонов. </w:t>
      </w:r>
      <w:proofErr w:type="gramStart"/>
      <w:r>
        <w:t xml:space="preserve">Двухголосные примеры исполняются вначале группами, затем с аккомпанементом одного из голосов (педагогом, другим учеником, </w:t>
      </w:r>
      <w:proofErr w:type="gramEnd"/>
    </w:p>
    <w:p w:rsidR="006525B0" w:rsidRDefault="006525B0" w:rsidP="006525B0">
      <w:pPr>
        <w:pStyle w:val="a7"/>
        <w:shd w:val="clear" w:color="auto" w:fill="auto"/>
        <w:spacing w:before="0" w:line="480" w:lineRule="exact"/>
        <w:ind w:right="20" w:firstLine="0"/>
        <w:jc w:val="both"/>
      </w:pPr>
    </w:p>
    <w:p w:rsidR="006525B0" w:rsidRDefault="006525B0" w:rsidP="006525B0">
      <w:pPr>
        <w:pStyle w:val="a7"/>
        <w:shd w:val="clear" w:color="auto" w:fill="auto"/>
        <w:spacing w:before="0" w:line="480" w:lineRule="exact"/>
        <w:ind w:right="20" w:firstLine="0"/>
        <w:jc w:val="both"/>
      </w:pPr>
      <w:r>
        <w:t xml:space="preserve">самостоятельно), дуэтами. В </w:t>
      </w:r>
      <w:proofErr w:type="spellStart"/>
      <w:r>
        <w:t>двухголосии</w:t>
      </w:r>
      <w:proofErr w:type="spellEnd"/>
      <w:r>
        <w:t xml:space="preserve"> также необходимо приучать учеников к </w:t>
      </w:r>
      <w:proofErr w:type="spellStart"/>
      <w:r>
        <w:t>дирижированию</w:t>
      </w:r>
      <w:proofErr w:type="spellEnd"/>
      <w:r>
        <w:t>, в том числе и при исполнении одного из голосов на фортепиано.</w:t>
      </w:r>
    </w:p>
    <w:p w:rsidR="006525B0" w:rsidRDefault="006525B0" w:rsidP="006525B0">
      <w:pPr>
        <w:pStyle w:val="a7"/>
        <w:shd w:val="clear" w:color="auto" w:fill="auto"/>
        <w:spacing w:before="0" w:after="420" w:line="480" w:lineRule="exact"/>
        <w:ind w:right="20" w:firstLine="700"/>
        <w:jc w:val="both"/>
      </w:pPr>
      <w:r>
        <w:t xml:space="preserve">В старших классах одним из видов </w:t>
      </w:r>
      <w:proofErr w:type="spellStart"/>
      <w:r>
        <w:t>сольфеджирования</w:t>
      </w:r>
      <w:proofErr w:type="spellEnd"/>
      <w: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t>сольфеджирование</w:t>
      </w:r>
      <w:proofErr w:type="spellEnd"/>
      <w:r>
        <w:t>, слуховой анализ.</w:t>
      </w:r>
    </w:p>
    <w:p w:rsidR="006525B0" w:rsidRDefault="006525B0" w:rsidP="006525B0">
      <w:pPr>
        <w:pStyle w:val="521"/>
        <w:keepNext/>
        <w:keepLines/>
        <w:shd w:val="clear" w:color="auto" w:fill="auto"/>
        <w:spacing w:before="0" w:after="0" w:line="480" w:lineRule="exact"/>
        <w:ind w:firstLine="720"/>
      </w:pPr>
      <w:bookmarkStart w:id="16" w:name="bookmark32"/>
      <w:r>
        <w:t>Ритмические упражнения</w:t>
      </w:r>
      <w:bookmarkEnd w:id="16"/>
    </w:p>
    <w:p w:rsidR="006525B0" w:rsidRDefault="006525B0" w:rsidP="006525B0">
      <w:pPr>
        <w:pStyle w:val="a7"/>
        <w:shd w:val="clear" w:color="auto" w:fill="auto"/>
        <w:spacing w:before="0" w:line="480" w:lineRule="exact"/>
        <w:ind w:right="20" w:firstLine="720"/>
        <w:jc w:val="both"/>
      </w:pPr>
      <w:proofErr w:type="gramStart"/>
      <w:r>
        <w:t>Ритмические упражнения</w:t>
      </w:r>
      <w:proofErr w:type="gramEnd"/>
      <w:r>
        <w:t xml:space="preserve"> необходимы для развития чувства метроритма - важной составляющей комплекса музыкальных способностей. 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t>Орфа</w:t>
      </w:r>
      <w:proofErr w:type="spellEnd"/>
      <w:r>
        <w:t xml:space="preserve">, коллективное инструментальное </w:t>
      </w:r>
      <w:proofErr w:type="spellStart"/>
      <w:r>
        <w:t>музицирование</w:t>
      </w:r>
      <w:proofErr w:type="spellEnd"/>
      <w:r>
        <w:t xml:space="preserve"> и т.д.). Можно рекомендовать самые разнообразные ритмические упражнения:</w:t>
      </w:r>
    </w:p>
    <w:p w:rsidR="006525B0" w:rsidRDefault="006525B0" w:rsidP="006525B0">
      <w:pPr>
        <w:pStyle w:val="a7"/>
        <w:numPr>
          <w:ilvl w:val="0"/>
          <w:numId w:val="7"/>
        </w:numPr>
        <w:shd w:val="clear" w:color="auto" w:fill="auto"/>
        <w:tabs>
          <w:tab w:val="left" w:pos="984"/>
        </w:tabs>
        <w:spacing w:before="0" w:line="490" w:lineRule="exact"/>
        <w:ind w:right="20" w:firstLine="720"/>
        <w:jc w:val="both"/>
      </w:pPr>
      <w:r>
        <w:t>простукивание ритмического рисунка знакомой песни, мелодии (карандашом, хлопками, на ударных инструментах);</w:t>
      </w:r>
    </w:p>
    <w:p w:rsidR="006525B0" w:rsidRDefault="006525B0" w:rsidP="006525B0">
      <w:pPr>
        <w:pStyle w:val="a7"/>
        <w:numPr>
          <w:ilvl w:val="0"/>
          <w:numId w:val="7"/>
        </w:numPr>
        <w:shd w:val="clear" w:color="auto" w:fill="auto"/>
        <w:tabs>
          <w:tab w:val="left" w:pos="998"/>
        </w:tabs>
        <w:spacing w:before="0" w:line="490" w:lineRule="exact"/>
        <w:ind w:firstLine="720"/>
        <w:jc w:val="both"/>
      </w:pPr>
      <w:r>
        <w:t>повторение ритмического рисунка, исполненного педагогом;</w:t>
      </w:r>
    </w:p>
    <w:p w:rsidR="006525B0" w:rsidRDefault="006525B0" w:rsidP="006525B0">
      <w:pPr>
        <w:pStyle w:val="a7"/>
        <w:numPr>
          <w:ilvl w:val="0"/>
          <w:numId w:val="7"/>
        </w:numPr>
        <w:shd w:val="clear" w:color="auto" w:fill="auto"/>
        <w:tabs>
          <w:tab w:val="left" w:pos="994"/>
        </w:tabs>
        <w:spacing w:before="0" w:line="494" w:lineRule="exact"/>
        <w:ind w:right="20" w:firstLine="720"/>
        <w:jc w:val="both"/>
      </w:pPr>
      <w:r>
        <w:t>простукивание ритмического рисунка по нотной записи, на карточках;</w:t>
      </w:r>
    </w:p>
    <w:p w:rsidR="006525B0" w:rsidRDefault="006525B0" w:rsidP="006525B0">
      <w:pPr>
        <w:pStyle w:val="a7"/>
        <w:numPr>
          <w:ilvl w:val="0"/>
          <w:numId w:val="7"/>
        </w:numPr>
        <w:shd w:val="clear" w:color="auto" w:fill="auto"/>
        <w:tabs>
          <w:tab w:val="left" w:pos="994"/>
        </w:tabs>
        <w:spacing w:before="0" w:line="494" w:lineRule="exact"/>
        <w:ind w:right="20" w:firstLine="720"/>
        <w:jc w:val="both"/>
      </w:pPr>
      <w:r>
        <w:lastRenderedPageBreak/>
        <w:t>проговаривание ритмического рисунка с помощью закрепленных за длительностями определенных слогов;</w:t>
      </w:r>
    </w:p>
    <w:p w:rsidR="006525B0" w:rsidRDefault="006525B0" w:rsidP="006525B0">
      <w:pPr>
        <w:pStyle w:val="a7"/>
        <w:numPr>
          <w:ilvl w:val="0"/>
          <w:numId w:val="7"/>
        </w:numPr>
        <w:shd w:val="clear" w:color="auto" w:fill="auto"/>
        <w:tabs>
          <w:tab w:val="left" w:pos="998"/>
        </w:tabs>
        <w:spacing w:before="0" w:line="494" w:lineRule="exact"/>
        <w:ind w:firstLine="720"/>
        <w:jc w:val="both"/>
      </w:pPr>
      <w:r>
        <w:t xml:space="preserve">исполнение </w:t>
      </w:r>
      <w:proofErr w:type="gramStart"/>
      <w:r>
        <w:t>ритмического</w:t>
      </w:r>
      <w:proofErr w:type="gramEnd"/>
      <w:r>
        <w:t xml:space="preserve"> остинато к песне, пьесе;</w:t>
      </w:r>
    </w:p>
    <w:p w:rsidR="006525B0" w:rsidRDefault="006525B0" w:rsidP="006525B0">
      <w:pPr>
        <w:pStyle w:val="a7"/>
        <w:numPr>
          <w:ilvl w:val="0"/>
          <w:numId w:val="7"/>
        </w:numPr>
        <w:shd w:val="clear" w:color="auto" w:fill="auto"/>
        <w:tabs>
          <w:tab w:val="left" w:pos="994"/>
        </w:tabs>
        <w:spacing w:before="0" w:line="494" w:lineRule="exact"/>
        <w:ind w:firstLine="720"/>
        <w:jc w:val="both"/>
      </w:pPr>
      <w:r>
        <w:t>ритмический аккомпанемент к мелодии, песне, пьесе;</w:t>
      </w:r>
    </w:p>
    <w:p w:rsidR="006525B0" w:rsidRDefault="006525B0" w:rsidP="006525B0">
      <w:pPr>
        <w:pStyle w:val="a7"/>
        <w:numPr>
          <w:ilvl w:val="0"/>
          <w:numId w:val="7"/>
        </w:numPr>
        <w:shd w:val="clear" w:color="auto" w:fill="auto"/>
        <w:tabs>
          <w:tab w:val="left" w:pos="994"/>
        </w:tabs>
        <w:spacing w:before="0" w:line="494" w:lineRule="exact"/>
        <w:ind w:firstLine="720"/>
        <w:jc w:val="both"/>
      </w:pPr>
      <w:r>
        <w:t>ритмическая партитура, двух- и трехголосная;</w:t>
      </w:r>
    </w:p>
    <w:p w:rsidR="006525B0" w:rsidRDefault="006525B0" w:rsidP="006525B0">
      <w:pPr>
        <w:pStyle w:val="a7"/>
        <w:numPr>
          <w:ilvl w:val="0"/>
          <w:numId w:val="7"/>
        </w:numPr>
        <w:shd w:val="clear" w:color="auto" w:fill="auto"/>
        <w:tabs>
          <w:tab w:val="left" w:pos="994"/>
        </w:tabs>
        <w:spacing w:before="0" w:line="494" w:lineRule="exact"/>
        <w:ind w:firstLine="720"/>
        <w:jc w:val="both"/>
      </w:pPr>
      <w:r>
        <w:t>ритмические каноны (с текстом, на слоги);</w:t>
      </w:r>
    </w:p>
    <w:p w:rsidR="006525B0" w:rsidRDefault="006525B0" w:rsidP="006525B0">
      <w:pPr>
        <w:pStyle w:val="a7"/>
        <w:numPr>
          <w:ilvl w:val="0"/>
          <w:numId w:val="7"/>
        </w:numPr>
        <w:shd w:val="clear" w:color="auto" w:fill="auto"/>
        <w:tabs>
          <w:tab w:val="left" w:pos="994"/>
        </w:tabs>
        <w:spacing w:before="0" w:line="485" w:lineRule="exact"/>
        <w:ind w:right="20" w:firstLine="720"/>
        <w:jc w:val="both"/>
      </w:pPr>
      <w: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6525B0" w:rsidRDefault="006525B0" w:rsidP="006525B0">
      <w:pPr>
        <w:pStyle w:val="a7"/>
        <w:shd w:val="clear" w:color="auto" w:fill="auto"/>
        <w:spacing w:before="0" w:after="420" w:line="480" w:lineRule="exact"/>
        <w:ind w:right="1740" w:firstLine="0"/>
        <w:jc w:val="both"/>
      </w:pPr>
      <w:r>
        <w:t xml:space="preserve">Каждая новая ритмическая фигура должна быть, прежде всего, воспринята эмоционально и практически проработана в </w:t>
      </w:r>
      <w:proofErr w:type="gramStart"/>
      <w:r>
        <w:t>ритмических упражнениях</w:t>
      </w:r>
      <w:proofErr w:type="gramEnd"/>
      <w:r>
        <w:t xml:space="preserve">, а затем - включена в другие виды работы: </w:t>
      </w:r>
      <w:proofErr w:type="spellStart"/>
      <w:r>
        <w:t>сольфеджирование</w:t>
      </w:r>
      <w:proofErr w:type="spellEnd"/>
      <w:r>
        <w:t>, чтение с листа, музыкальный диктант.</w:t>
      </w:r>
    </w:p>
    <w:p w:rsidR="006525B0" w:rsidRDefault="006525B0" w:rsidP="006525B0">
      <w:pPr>
        <w:pStyle w:val="a7"/>
        <w:shd w:val="clear" w:color="auto" w:fill="auto"/>
        <w:spacing w:before="0" w:after="420" w:line="480" w:lineRule="exact"/>
        <w:ind w:left="20" w:right="20" w:firstLine="700"/>
        <w:jc w:val="both"/>
      </w:pPr>
      <w:r>
        <w:t xml:space="preserve">Большую роль в развитии чувства метроритма играет </w:t>
      </w:r>
      <w:proofErr w:type="spellStart"/>
      <w:r>
        <w:t>дирижирование</w:t>
      </w:r>
      <w:proofErr w:type="spellEnd"/>
      <w: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w:t>
      </w:r>
      <w:proofErr w:type="spellStart"/>
      <w:r>
        <w:t>дирижированию</w:t>
      </w:r>
      <w:proofErr w:type="spellEnd"/>
      <w:r>
        <w:t xml:space="preserve">. На протяжении нескольких лет планомерно отрабатываются навыки дирижерского жеста в разных размерах, в том числе, при чтении с листа и при пении </w:t>
      </w:r>
      <w:proofErr w:type="spellStart"/>
      <w:r>
        <w:t>двухголосия</w:t>
      </w:r>
      <w:proofErr w:type="spellEnd"/>
      <w:r>
        <w:t>. Начинать работу с дирижерским жестом лучше при пении знакомых выученных мелодий и слушании музыки.</w:t>
      </w:r>
    </w:p>
    <w:p w:rsidR="00B51020" w:rsidRDefault="00B51020" w:rsidP="006525B0">
      <w:pPr>
        <w:pStyle w:val="a7"/>
        <w:shd w:val="clear" w:color="auto" w:fill="auto"/>
        <w:spacing w:before="0" w:after="420" w:line="480" w:lineRule="exact"/>
        <w:ind w:left="20" w:right="20" w:firstLine="700"/>
        <w:jc w:val="both"/>
      </w:pPr>
    </w:p>
    <w:p w:rsidR="006525B0" w:rsidRDefault="006525B0" w:rsidP="006525B0">
      <w:pPr>
        <w:pStyle w:val="510"/>
        <w:shd w:val="clear" w:color="auto" w:fill="auto"/>
        <w:spacing w:before="0" w:after="0" w:line="480" w:lineRule="exact"/>
        <w:ind w:left="20" w:firstLine="700"/>
        <w:jc w:val="both"/>
      </w:pPr>
      <w:r>
        <w:t>Слуховой анализ</w:t>
      </w:r>
    </w:p>
    <w:p w:rsidR="006525B0" w:rsidRDefault="006525B0" w:rsidP="006525B0">
      <w:pPr>
        <w:pStyle w:val="a7"/>
        <w:shd w:val="clear" w:color="auto" w:fill="auto"/>
        <w:spacing w:before="0" w:line="480" w:lineRule="exact"/>
        <w:ind w:left="20" w:right="20" w:firstLine="700"/>
        <w:jc w:val="both"/>
      </w:pPr>
      <w:r>
        <w:t xml:space="preserve">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w:t>
      </w:r>
      <w:r>
        <w:lastRenderedPageBreak/>
        <w:t xml:space="preserve">анализ - это, прежде всего, осознание услышанного. Соответственно, необходимо учить детей эмоционально воспринимать </w:t>
      </w:r>
      <w:proofErr w:type="gramStart"/>
      <w:r>
        <w:t>услышанное</w:t>
      </w:r>
      <w:proofErr w:type="gramEnd"/>
      <w:r>
        <w:t xml:space="preserve">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6525B0" w:rsidRDefault="006525B0" w:rsidP="006525B0">
      <w:pPr>
        <w:pStyle w:val="a7"/>
        <w:shd w:val="clear" w:color="auto" w:fill="auto"/>
        <w:spacing w:before="0" w:line="480" w:lineRule="exact"/>
        <w:ind w:left="20" w:right="20" w:firstLine="700"/>
        <w:jc w:val="both"/>
      </w:pPr>
      <w: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6525B0" w:rsidRDefault="006525B0" w:rsidP="006525B0">
      <w:pPr>
        <w:pStyle w:val="a7"/>
        <w:shd w:val="clear" w:color="auto" w:fill="auto"/>
        <w:spacing w:before="0" w:line="480" w:lineRule="exact"/>
        <w:ind w:left="20" w:right="20" w:firstLine="700"/>
        <w:jc w:val="both"/>
      </w:pPr>
      <w: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6525B0" w:rsidRDefault="006525B0" w:rsidP="006525B0">
      <w:pPr>
        <w:pStyle w:val="a7"/>
        <w:shd w:val="clear" w:color="auto" w:fill="auto"/>
        <w:spacing w:before="0" w:line="480" w:lineRule="exact"/>
        <w:ind w:left="20" w:right="20" w:firstLine="700"/>
        <w:jc w:val="both"/>
      </w:pPr>
      <w: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6525B0" w:rsidRDefault="006525B0" w:rsidP="006525B0">
      <w:pPr>
        <w:pStyle w:val="a7"/>
        <w:numPr>
          <w:ilvl w:val="0"/>
          <w:numId w:val="8"/>
        </w:numPr>
        <w:shd w:val="clear" w:color="auto" w:fill="auto"/>
        <w:tabs>
          <w:tab w:val="left" w:pos="883"/>
        </w:tabs>
        <w:spacing w:before="0" w:line="480" w:lineRule="exact"/>
        <w:ind w:left="20" w:firstLine="700"/>
        <w:jc w:val="both"/>
      </w:pPr>
      <w:r>
        <w:t>анализ звукорядов, гамм, отрезков гамм;</w:t>
      </w:r>
    </w:p>
    <w:p w:rsidR="006525B0" w:rsidRDefault="006525B0" w:rsidP="006525B0">
      <w:pPr>
        <w:pStyle w:val="a7"/>
        <w:numPr>
          <w:ilvl w:val="0"/>
          <w:numId w:val="8"/>
        </w:numPr>
        <w:shd w:val="clear" w:color="auto" w:fill="auto"/>
        <w:tabs>
          <w:tab w:val="left" w:pos="883"/>
        </w:tabs>
        <w:spacing w:before="0" w:line="480" w:lineRule="exact"/>
        <w:ind w:left="20" w:firstLine="700"/>
        <w:jc w:val="both"/>
      </w:pPr>
      <w:r>
        <w:t>отдельных ступеней лада и мелодических оборотов;</w:t>
      </w:r>
    </w:p>
    <w:p w:rsidR="006525B0" w:rsidRDefault="006525B0" w:rsidP="006525B0">
      <w:pPr>
        <w:pStyle w:val="a7"/>
        <w:numPr>
          <w:ilvl w:val="0"/>
          <w:numId w:val="8"/>
        </w:numPr>
        <w:shd w:val="clear" w:color="auto" w:fill="auto"/>
        <w:tabs>
          <w:tab w:val="left" w:pos="874"/>
        </w:tabs>
        <w:spacing w:before="0" w:line="480" w:lineRule="exact"/>
        <w:ind w:left="20" w:firstLine="700"/>
        <w:jc w:val="both"/>
      </w:pPr>
      <w:r>
        <w:t>ритмических оборотов;</w:t>
      </w:r>
    </w:p>
    <w:p w:rsidR="006525B0" w:rsidRDefault="006525B0" w:rsidP="006525B0">
      <w:pPr>
        <w:pStyle w:val="a7"/>
        <w:numPr>
          <w:ilvl w:val="0"/>
          <w:numId w:val="8"/>
        </w:numPr>
        <w:shd w:val="clear" w:color="auto" w:fill="auto"/>
        <w:tabs>
          <w:tab w:val="left" w:pos="980"/>
        </w:tabs>
        <w:spacing w:before="0" w:line="480" w:lineRule="exact"/>
        <w:ind w:left="20" w:right="20" w:firstLine="700"/>
        <w:jc w:val="both"/>
      </w:pPr>
      <w:r>
        <w:t>интервалов в мелодическом звучании вверх и вниз от звука и в тональности;</w:t>
      </w:r>
    </w:p>
    <w:p w:rsidR="006525B0" w:rsidRDefault="006525B0" w:rsidP="006525B0">
      <w:pPr>
        <w:pStyle w:val="a7"/>
        <w:numPr>
          <w:ilvl w:val="0"/>
          <w:numId w:val="8"/>
        </w:numPr>
        <w:shd w:val="clear" w:color="auto" w:fill="auto"/>
        <w:tabs>
          <w:tab w:val="left" w:pos="874"/>
        </w:tabs>
        <w:spacing w:before="0" w:line="480" w:lineRule="exact"/>
        <w:ind w:left="20" w:firstLine="700"/>
        <w:jc w:val="both"/>
      </w:pPr>
      <w:r>
        <w:t>интервалов в гармоническом звучании от звука и в тональности;</w:t>
      </w:r>
    </w:p>
    <w:p w:rsidR="006525B0" w:rsidRDefault="006525B0" w:rsidP="006525B0">
      <w:pPr>
        <w:pStyle w:val="a7"/>
        <w:numPr>
          <w:ilvl w:val="0"/>
          <w:numId w:val="8"/>
        </w:numPr>
        <w:shd w:val="clear" w:color="auto" w:fill="auto"/>
        <w:tabs>
          <w:tab w:val="left" w:pos="1004"/>
        </w:tabs>
        <w:spacing w:before="0" w:line="480" w:lineRule="exact"/>
        <w:ind w:left="20" w:right="20" w:firstLine="700"/>
        <w:jc w:val="both"/>
      </w:pPr>
      <w:r>
        <w:t>последовательности из нескольких интервалов в тональности (с определением величины интервала и его положения в тональности);</w:t>
      </w:r>
    </w:p>
    <w:p w:rsidR="006525B0" w:rsidRDefault="006525B0" w:rsidP="006525B0">
      <w:pPr>
        <w:pStyle w:val="a7"/>
        <w:numPr>
          <w:ilvl w:val="0"/>
          <w:numId w:val="8"/>
        </w:numPr>
        <w:shd w:val="clear" w:color="auto" w:fill="auto"/>
        <w:tabs>
          <w:tab w:val="left" w:pos="903"/>
        </w:tabs>
        <w:spacing w:before="0" w:line="480" w:lineRule="exact"/>
        <w:ind w:left="20" w:right="20" w:firstLine="700"/>
        <w:jc w:val="both"/>
      </w:pPr>
      <w:r>
        <w:t>аккордов в мелодическом звучании с различным чередованием звуков в тональности и от звука;</w:t>
      </w:r>
    </w:p>
    <w:p w:rsidR="006525B0" w:rsidRDefault="006525B0" w:rsidP="006525B0">
      <w:pPr>
        <w:pStyle w:val="a7"/>
        <w:numPr>
          <w:ilvl w:val="0"/>
          <w:numId w:val="8"/>
        </w:numPr>
        <w:shd w:val="clear" w:color="auto" w:fill="auto"/>
        <w:tabs>
          <w:tab w:val="left" w:pos="970"/>
        </w:tabs>
        <w:spacing w:before="0" w:line="480" w:lineRule="exact"/>
        <w:ind w:left="20" w:right="20" w:firstLine="700"/>
        <w:jc w:val="both"/>
      </w:pPr>
      <w:r>
        <w:t>аккордов в гармоническом звучании от звука и в тональности (с определением их функциональной принадлежности);</w:t>
      </w:r>
    </w:p>
    <w:p w:rsidR="006525B0" w:rsidRDefault="006525B0" w:rsidP="006525B0">
      <w:pPr>
        <w:pStyle w:val="a7"/>
        <w:numPr>
          <w:ilvl w:val="0"/>
          <w:numId w:val="8"/>
        </w:numPr>
        <w:shd w:val="clear" w:color="auto" w:fill="auto"/>
        <w:tabs>
          <w:tab w:val="left" w:pos="937"/>
        </w:tabs>
        <w:spacing w:before="0" w:line="480" w:lineRule="exact"/>
        <w:ind w:left="20" w:right="20" w:firstLine="700"/>
        <w:jc w:val="both"/>
      </w:pPr>
      <w:r>
        <w:t>последовательности из аккордов в тональности (с определением их функциональной принадлежности);</w:t>
      </w:r>
    </w:p>
    <w:p w:rsidR="006525B0" w:rsidRDefault="006525B0" w:rsidP="006525B0">
      <w:pPr>
        <w:pStyle w:val="a7"/>
        <w:shd w:val="clear" w:color="auto" w:fill="auto"/>
        <w:spacing w:before="0" w:line="480" w:lineRule="exact"/>
        <w:ind w:left="20" w:right="20" w:firstLine="700"/>
        <w:jc w:val="both"/>
      </w:pPr>
      <w:r>
        <w:lastRenderedPageBreak/>
        <w:t>Желательно, чтобы дидактические упражнения были организованы ритмически.</w:t>
      </w:r>
    </w:p>
    <w:p w:rsidR="006525B0" w:rsidRDefault="006525B0" w:rsidP="006525B0">
      <w:pPr>
        <w:pStyle w:val="a7"/>
        <w:shd w:val="clear" w:color="auto" w:fill="auto"/>
        <w:spacing w:before="0" w:after="420" w:line="480" w:lineRule="exact"/>
        <w:ind w:left="20" w:right="20" w:firstLine="700"/>
        <w:jc w:val="both"/>
      </w:pPr>
      <w: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6525B0" w:rsidRDefault="006525B0" w:rsidP="006525B0">
      <w:pPr>
        <w:pStyle w:val="510"/>
        <w:shd w:val="clear" w:color="auto" w:fill="auto"/>
        <w:spacing w:before="0" w:after="0" w:line="480" w:lineRule="exact"/>
        <w:ind w:left="20" w:firstLine="700"/>
        <w:jc w:val="both"/>
      </w:pPr>
      <w:r>
        <w:t>Музыкальный диктант</w:t>
      </w:r>
    </w:p>
    <w:p w:rsidR="006525B0" w:rsidRDefault="006525B0" w:rsidP="006525B0">
      <w:pPr>
        <w:pStyle w:val="a7"/>
        <w:shd w:val="clear" w:color="auto" w:fill="auto"/>
        <w:spacing w:before="0" w:line="480" w:lineRule="exact"/>
        <w:ind w:left="20" w:right="20" w:firstLine="700"/>
        <w:jc w:val="both"/>
      </w:pPr>
      <w:r>
        <w:t xml:space="preserve">Музыкальный диктант - форма работы, которая способствует развитию всех составляющих музыкального слуха и учит осознанно фиксировать </w:t>
      </w:r>
      <w:proofErr w:type="gramStart"/>
      <w:r>
        <w:t>услышанное</w:t>
      </w:r>
      <w:proofErr w:type="gramEnd"/>
      <w:r>
        <w:t>. Работа с диктантами в классе предполагает различные формы:</w:t>
      </w:r>
    </w:p>
    <w:p w:rsidR="006525B0" w:rsidRDefault="006525B0" w:rsidP="006525B0">
      <w:pPr>
        <w:pStyle w:val="a7"/>
        <w:numPr>
          <w:ilvl w:val="0"/>
          <w:numId w:val="9"/>
        </w:numPr>
        <w:shd w:val="clear" w:color="auto" w:fill="auto"/>
        <w:tabs>
          <w:tab w:val="left" w:pos="1004"/>
        </w:tabs>
        <w:spacing w:before="0" w:line="485" w:lineRule="exact"/>
        <w:ind w:left="20" w:right="20" w:firstLine="720"/>
        <w:jc w:val="both"/>
      </w:pPr>
      <w:r>
        <w:t xml:space="preserve">устные диктанты (запоминание и </w:t>
      </w:r>
      <w:proofErr w:type="spellStart"/>
      <w:r>
        <w:t>пропевание</w:t>
      </w:r>
      <w:proofErr w:type="spellEnd"/>
      <w:r>
        <w:t xml:space="preserve"> на нейтральный слог и с названием нот 2-4-тактовой мелодии после двух-трех </w:t>
      </w:r>
      <w:proofErr w:type="spellStart"/>
      <w:r>
        <w:t>проигрываний</w:t>
      </w:r>
      <w:proofErr w:type="spellEnd"/>
      <w:r>
        <w:t>);</w:t>
      </w:r>
    </w:p>
    <w:p w:rsidR="006525B0" w:rsidRDefault="006525B0" w:rsidP="006525B0">
      <w:pPr>
        <w:pStyle w:val="a7"/>
        <w:numPr>
          <w:ilvl w:val="0"/>
          <w:numId w:val="9"/>
        </w:numPr>
        <w:shd w:val="clear" w:color="auto" w:fill="auto"/>
        <w:tabs>
          <w:tab w:val="left" w:pos="1018"/>
        </w:tabs>
        <w:spacing w:before="0" w:line="270" w:lineRule="exact"/>
        <w:ind w:left="20" w:firstLine="720"/>
        <w:jc w:val="both"/>
      </w:pPr>
      <w:r>
        <w:t>диктант по памяти (запись выученной в классе или дома мелодии);</w:t>
      </w:r>
    </w:p>
    <w:p w:rsidR="006525B0" w:rsidRDefault="006525B0" w:rsidP="006525B0">
      <w:pPr>
        <w:pStyle w:val="a7"/>
        <w:numPr>
          <w:ilvl w:val="0"/>
          <w:numId w:val="9"/>
        </w:numPr>
        <w:shd w:val="clear" w:color="auto" w:fill="auto"/>
        <w:tabs>
          <w:tab w:val="left" w:pos="1009"/>
        </w:tabs>
        <w:spacing w:before="0" w:line="485" w:lineRule="exact"/>
        <w:ind w:left="20" w:right="20" w:firstLine="720"/>
        <w:jc w:val="both"/>
      </w:pPr>
      <w:r>
        <w:t>ритмический диктант (запись данного ритмического рисунка или запись ритмического рисунка мелодии);</w:t>
      </w:r>
    </w:p>
    <w:p w:rsidR="00EA0858" w:rsidRDefault="006525B0" w:rsidP="00EA0858">
      <w:pPr>
        <w:pStyle w:val="a7"/>
        <w:numPr>
          <w:ilvl w:val="0"/>
          <w:numId w:val="9"/>
        </w:numPr>
        <w:shd w:val="clear" w:color="auto" w:fill="auto"/>
        <w:tabs>
          <w:tab w:val="left" w:pos="1023"/>
        </w:tabs>
        <w:spacing w:before="0" w:line="480" w:lineRule="exact"/>
        <w:ind w:left="20" w:right="20" w:firstLine="720"/>
        <w:jc w:val="both"/>
      </w:pPr>
      <w:r>
        <w:t>музыкальный диктант с предварительным разбором (совместный анализ с преподавателем особенностей структуры мелодии</w:t>
      </w:r>
      <w:proofErr w:type="gramStart"/>
      <w:r>
        <w:t xml:space="preserve"> ,</w:t>
      </w:r>
      <w:proofErr w:type="gramEnd"/>
      <w:r>
        <w:t xml:space="preserve"> размера , ладовых особенностей , движения мелодии , использованных ритмических рисунков). На предварительный</w:t>
      </w:r>
      <w:r w:rsidR="00EA0858">
        <w:t xml:space="preserve">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EA0858" w:rsidRDefault="00EA0858" w:rsidP="00EA0858">
      <w:pPr>
        <w:pStyle w:val="a7"/>
        <w:numPr>
          <w:ilvl w:val="0"/>
          <w:numId w:val="9"/>
        </w:numPr>
        <w:shd w:val="clear" w:color="auto" w:fill="auto"/>
        <w:tabs>
          <w:tab w:val="left" w:pos="1014"/>
        </w:tabs>
        <w:spacing w:before="0" w:line="480" w:lineRule="exact"/>
        <w:ind w:left="20" w:right="20" w:firstLine="720"/>
        <w:jc w:val="both"/>
      </w:pPr>
      <w: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t>проигрываний</w:t>
      </w:r>
      <w:proofErr w:type="spellEnd"/>
      <w:r>
        <w:t xml:space="preserve">, обычно 8-10 </w:t>
      </w:r>
      <w:proofErr w:type="spellStart"/>
      <w:r>
        <w:t>прогрываний</w:t>
      </w:r>
      <w:proofErr w:type="spellEnd"/>
      <w: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EA0858" w:rsidRDefault="00EA0858" w:rsidP="00EA0858">
      <w:pPr>
        <w:pStyle w:val="a7"/>
        <w:shd w:val="clear" w:color="auto" w:fill="auto"/>
        <w:spacing w:before="0" w:line="480" w:lineRule="exact"/>
        <w:ind w:left="20" w:right="20" w:firstLine="720"/>
        <w:jc w:val="both"/>
      </w:pPr>
      <w:r>
        <w:lastRenderedPageBreak/>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t>сольфеджирование</w:t>
      </w:r>
      <w:proofErr w:type="spellEnd"/>
      <w:r>
        <w:t>, задания по слуховому анализу.</w:t>
      </w:r>
    </w:p>
    <w:p w:rsidR="00EA0858" w:rsidRDefault="00EA0858" w:rsidP="00EA0858">
      <w:pPr>
        <w:pStyle w:val="a7"/>
        <w:shd w:val="clear" w:color="auto" w:fill="auto"/>
        <w:spacing w:before="0" w:line="480" w:lineRule="exact"/>
        <w:ind w:left="20" w:right="20" w:firstLine="720"/>
        <w:jc w:val="both"/>
      </w:pPr>
      <w:r>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EA0858" w:rsidRDefault="00EA0858" w:rsidP="00EA0858">
      <w:pPr>
        <w:pStyle w:val="a7"/>
        <w:shd w:val="clear" w:color="auto" w:fill="auto"/>
        <w:spacing w:before="0" w:after="424" w:line="485" w:lineRule="exact"/>
        <w:ind w:right="20" w:firstLine="700"/>
        <w:jc w:val="both"/>
      </w:pPr>
      <w: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EA0858" w:rsidRDefault="00EA0858" w:rsidP="00EA0858">
      <w:pPr>
        <w:pStyle w:val="521"/>
        <w:keepNext/>
        <w:keepLines/>
        <w:shd w:val="clear" w:color="auto" w:fill="auto"/>
        <w:spacing w:before="0" w:after="0" w:line="480" w:lineRule="exact"/>
        <w:ind w:firstLine="700"/>
      </w:pPr>
      <w:bookmarkStart w:id="17" w:name="bookmark33"/>
      <w:r>
        <w:t>Творческие задания</w:t>
      </w:r>
      <w:bookmarkEnd w:id="17"/>
    </w:p>
    <w:p w:rsidR="00EA0858" w:rsidRDefault="00EA0858" w:rsidP="00EA0858">
      <w:pPr>
        <w:pStyle w:val="a7"/>
        <w:shd w:val="clear" w:color="auto" w:fill="auto"/>
        <w:spacing w:before="0" w:line="480" w:lineRule="exact"/>
        <w:ind w:right="20" w:firstLine="700"/>
        <w:jc w:val="both"/>
      </w:pPr>
      <w:r>
        <w:t>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EA0858" w:rsidRDefault="00EA0858" w:rsidP="00EA0858">
      <w:pPr>
        <w:pStyle w:val="a7"/>
        <w:shd w:val="clear" w:color="auto" w:fill="auto"/>
        <w:spacing w:before="0" w:line="480" w:lineRule="exact"/>
        <w:ind w:right="20" w:firstLine="920"/>
        <w:jc w:val="both"/>
      </w:pPr>
      <w:r>
        <w:t xml:space="preserve">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w:t>
      </w:r>
      <w:r>
        <w:lastRenderedPageBreak/>
        <w:t xml:space="preserve">состоять в </w:t>
      </w:r>
      <w:proofErr w:type="spellStart"/>
      <w:r>
        <w:t>допевании</w:t>
      </w:r>
      <w:proofErr w:type="spellEnd"/>
      <w:r>
        <w:t xml:space="preserve">, </w:t>
      </w:r>
      <w:proofErr w:type="spellStart"/>
      <w:r>
        <w:t>досочинении</w:t>
      </w:r>
      <w:proofErr w:type="spellEnd"/>
      <w: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EA0858" w:rsidRDefault="00EA0858" w:rsidP="00EA0858">
      <w:pPr>
        <w:pStyle w:val="a7"/>
        <w:shd w:val="clear" w:color="auto" w:fill="auto"/>
        <w:spacing w:before="0" w:after="420" w:line="480" w:lineRule="exact"/>
        <w:ind w:right="20" w:firstLine="700"/>
        <w:jc w:val="both"/>
      </w:pPr>
      <w: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EA0858" w:rsidRDefault="00EA0858" w:rsidP="00EA0858">
      <w:pPr>
        <w:pStyle w:val="50"/>
        <w:keepNext/>
        <w:keepLines/>
        <w:shd w:val="clear" w:color="auto" w:fill="auto"/>
        <w:spacing w:after="0" w:line="480" w:lineRule="exact"/>
        <w:ind w:left="1600"/>
      </w:pPr>
      <w:bookmarkStart w:id="18" w:name="bookmark34"/>
      <w:r>
        <w:t xml:space="preserve">III. Требования к уровню подготовки </w:t>
      </w:r>
      <w:proofErr w:type="gramStart"/>
      <w:r>
        <w:t>обучающихся</w:t>
      </w:r>
      <w:bookmarkEnd w:id="18"/>
      <w:proofErr w:type="gramEnd"/>
    </w:p>
    <w:p w:rsidR="00EA0858" w:rsidRDefault="00EA0858" w:rsidP="00EA0858">
      <w:pPr>
        <w:pStyle w:val="a7"/>
        <w:shd w:val="clear" w:color="auto" w:fill="auto"/>
        <w:spacing w:before="0" w:line="480" w:lineRule="exact"/>
        <w:ind w:left="20" w:right="20" w:firstLine="720"/>
        <w:jc w:val="both"/>
      </w:pPr>
      <w:r>
        <w:t>Результатом освоения программы учебного предмета «Сольфеджио» является приобретение обучающимися следующих знаний, умений и навыков:</w:t>
      </w:r>
    </w:p>
    <w:p w:rsidR="00EA0858" w:rsidRDefault="00EA0858" w:rsidP="00EA0858">
      <w:pPr>
        <w:pStyle w:val="a7"/>
        <w:shd w:val="clear" w:color="auto" w:fill="auto"/>
        <w:spacing w:before="0" w:line="480" w:lineRule="exact"/>
        <w:ind w:left="20" w:right="20" w:firstLine="720"/>
        <w:jc w:val="both"/>
      </w:pPr>
      <w:r>
        <w:t xml:space="preserve">сформированный комплекс знаний, умений и навыков, отражающий наличие у обучающегося художественного вкуса, сформированного </w:t>
      </w:r>
      <w:proofErr w:type="spellStart"/>
      <w:r>
        <w:t>звуковысотного</w:t>
      </w:r>
      <w:proofErr w:type="spellEnd"/>
      <w: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EA0858" w:rsidRDefault="00EA0858" w:rsidP="00EA0858">
      <w:pPr>
        <w:pStyle w:val="a7"/>
        <w:shd w:val="clear" w:color="auto" w:fill="auto"/>
        <w:spacing w:before="0" w:line="480" w:lineRule="exact"/>
        <w:ind w:left="20" w:right="20" w:firstLine="720"/>
        <w:jc w:val="both"/>
      </w:pPr>
      <w:r>
        <w:t>первичные теоретические знания, в том числе, профессиональной музыкальной терминологии;</w:t>
      </w:r>
    </w:p>
    <w:p w:rsidR="00EA0858" w:rsidRDefault="00EA0858" w:rsidP="00EA0858">
      <w:pPr>
        <w:pStyle w:val="a7"/>
        <w:shd w:val="clear" w:color="auto" w:fill="auto"/>
        <w:tabs>
          <w:tab w:val="left" w:pos="1009"/>
        </w:tabs>
        <w:spacing w:before="0" w:line="485" w:lineRule="exact"/>
        <w:ind w:left="740" w:right="20" w:firstLine="0"/>
        <w:jc w:val="both"/>
      </w:pPr>
      <w:r>
        <w:t xml:space="preserve">умение </w:t>
      </w:r>
      <w:proofErr w:type="spellStart"/>
      <w:r>
        <w:t>сольфеджировать</w:t>
      </w:r>
      <w:proofErr w:type="spellEnd"/>
      <w:r>
        <w:t xml:space="preserve"> </w:t>
      </w:r>
      <w:proofErr w:type="gramStart"/>
      <w:r>
        <w:t>одноголосные</w:t>
      </w:r>
      <w:proofErr w:type="gramEnd"/>
      <w:r>
        <w:t>, двухголосные музыкальные</w:t>
      </w:r>
    </w:p>
    <w:p w:rsidR="00EA0858" w:rsidRDefault="00EA0858" w:rsidP="00EA0858">
      <w:pPr>
        <w:pStyle w:val="a7"/>
        <w:shd w:val="clear" w:color="auto" w:fill="auto"/>
        <w:spacing w:before="0" w:line="480" w:lineRule="exact"/>
        <w:ind w:left="20" w:right="20" w:firstLine="720"/>
        <w:jc w:val="both"/>
      </w:pPr>
      <w:r>
        <w:t>примеры</w:t>
      </w:r>
      <w:proofErr w:type="gramStart"/>
      <w:r>
        <w:t xml:space="preserve"> ,</w:t>
      </w:r>
      <w:proofErr w:type="gramEnd"/>
      <w:r>
        <w:t xml:space="preserve">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EA0858" w:rsidRDefault="00EA0858" w:rsidP="00EA0858">
      <w:pPr>
        <w:pStyle w:val="a7"/>
        <w:shd w:val="clear" w:color="auto" w:fill="auto"/>
        <w:spacing w:before="0" w:line="480" w:lineRule="exact"/>
        <w:ind w:left="20" w:right="20" w:firstLine="720"/>
        <w:jc w:val="left"/>
      </w:pPr>
      <w:r>
        <w:t>умение осуществлять анализ элементов музыкального языка; умение импровизировать на заданные музыкальные темы или ритмические построения;</w:t>
      </w:r>
    </w:p>
    <w:p w:rsidR="00EA0858" w:rsidRDefault="00EA0858" w:rsidP="00EA0858">
      <w:pPr>
        <w:pStyle w:val="a7"/>
        <w:shd w:val="clear" w:color="auto" w:fill="auto"/>
        <w:spacing w:before="0" w:line="480" w:lineRule="exact"/>
        <w:ind w:left="20" w:right="20" w:firstLine="720"/>
        <w:jc w:val="both"/>
      </w:pPr>
      <w:r>
        <w:lastRenderedPageBreak/>
        <w:t>навыки владения элементами музыкального языка (исполнение на инструменте, запись по слуху и т.п.).</w:t>
      </w:r>
    </w:p>
    <w:p w:rsidR="00EA0858" w:rsidRDefault="00EA0858" w:rsidP="00EA0858">
      <w:pPr>
        <w:pStyle w:val="a7"/>
        <w:shd w:val="clear" w:color="auto" w:fill="auto"/>
        <w:spacing w:before="0" w:line="480" w:lineRule="exact"/>
        <w:ind w:left="20" w:right="20" w:firstLine="720"/>
        <w:jc w:val="both"/>
      </w:pPr>
      <w: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EA0858" w:rsidRDefault="00EA0858" w:rsidP="00EA0858">
      <w:pPr>
        <w:pStyle w:val="a7"/>
        <w:shd w:val="clear" w:color="auto" w:fill="auto"/>
        <w:spacing w:before="0" w:line="480" w:lineRule="exact"/>
        <w:ind w:left="20" w:right="20" w:firstLine="720"/>
        <w:jc w:val="both"/>
      </w:pPr>
      <w:r>
        <w:t>- 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EA0858" w:rsidRDefault="00EA0858" w:rsidP="00EA0858">
      <w:pPr>
        <w:pStyle w:val="a7"/>
        <w:numPr>
          <w:ilvl w:val="0"/>
          <w:numId w:val="10"/>
        </w:numPr>
        <w:shd w:val="clear" w:color="auto" w:fill="auto"/>
        <w:tabs>
          <w:tab w:val="left" w:pos="1022"/>
        </w:tabs>
        <w:spacing w:before="0" w:line="480" w:lineRule="exact"/>
        <w:ind w:right="20" w:firstLine="700"/>
        <w:jc w:val="both"/>
      </w:pPr>
      <w:r>
        <w:t>формирование навыков сочинения и импровизации музыкального текста;</w:t>
      </w:r>
    </w:p>
    <w:p w:rsidR="00EA0858" w:rsidRDefault="00EA0858" w:rsidP="00EA0858">
      <w:pPr>
        <w:pStyle w:val="a7"/>
        <w:numPr>
          <w:ilvl w:val="0"/>
          <w:numId w:val="10"/>
        </w:numPr>
        <w:shd w:val="clear" w:color="auto" w:fill="auto"/>
        <w:tabs>
          <w:tab w:val="left" w:pos="921"/>
        </w:tabs>
        <w:spacing w:before="0" w:after="420" w:line="480" w:lineRule="exact"/>
        <w:ind w:firstLine="700"/>
        <w:jc w:val="both"/>
      </w:pPr>
      <w:r>
        <w:t>формирование навыков восприятия современной музыки.</w:t>
      </w:r>
    </w:p>
    <w:p w:rsidR="00EA0858" w:rsidRDefault="00EA0858" w:rsidP="00EA0858">
      <w:pPr>
        <w:pStyle w:val="50"/>
        <w:keepNext/>
        <w:keepLines/>
        <w:shd w:val="clear" w:color="auto" w:fill="auto"/>
        <w:spacing w:after="0" w:line="480" w:lineRule="exact"/>
        <w:ind w:left="1860"/>
      </w:pPr>
      <w:bookmarkStart w:id="19" w:name="bookmark35"/>
      <w:r>
        <w:t>IV. Формы и методы контроля, система оценок</w:t>
      </w:r>
      <w:bookmarkEnd w:id="19"/>
    </w:p>
    <w:p w:rsidR="00EA0858" w:rsidRPr="00A51331" w:rsidRDefault="00EA0858" w:rsidP="00EA0858">
      <w:pPr>
        <w:pStyle w:val="70"/>
        <w:shd w:val="clear" w:color="auto" w:fill="auto"/>
        <w:ind w:left="360"/>
        <w:rPr>
          <w:b/>
        </w:rPr>
      </w:pPr>
      <w:r w:rsidRPr="00A51331">
        <w:rPr>
          <w:b/>
        </w:rPr>
        <w:t>1. Аттестация: цели, виды, форма, содержание аттестации</w:t>
      </w:r>
    </w:p>
    <w:p w:rsidR="00EA0858" w:rsidRPr="00A51331" w:rsidRDefault="00EA0858" w:rsidP="00EA0858">
      <w:pPr>
        <w:pStyle w:val="70"/>
        <w:shd w:val="clear" w:color="auto" w:fill="auto"/>
        <w:ind w:firstLine="700"/>
        <w:jc w:val="both"/>
        <w:rPr>
          <w:b/>
        </w:rPr>
      </w:pPr>
      <w:r w:rsidRPr="00A51331">
        <w:rPr>
          <w:b/>
        </w:rPr>
        <w:t>обучающихся</w:t>
      </w:r>
    </w:p>
    <w:p w:rsidR="00EA0858" w:rsidRDefault="00EA0858" w:rsidP="00EA0858">
      <w:pPr>
        <w:pStyle w:val="a7"/>
        <w:shd w:val="clear" w:color="auto" w:fill="auto"/>
        <w:spacing w:before="0" w:line="480" w:lineRule="exact"/>
        <w:ind w:right="20" w:firstLine="700"/>
        <w:jc w:val="both"/>
      </w:pPr>
      <w:r>
        <w:t>Цели аттестации: установить соответствие достигнутого учеником уровня знаний и умений на определенном этапе обучения программным требованиям.</w:t>
      </w:r>
    </w:p>
    <w:p w:rsidR="00EA0858" w:rsidRDefault="00EA0858" w:rsidP="00EA0858">
      <w:pPr>
        <w:pStyle w:val="a7"/>
        <w:shd w:val="clear" w:color="auto" w:fill="auto"/>
        <w:spacing w:before="0" w:line="480" w:lineRule="exact"/>
        <w:ind w:firstLine="700"/>
        <w:jc w:val="both"/>
      </w:pPr>
      <w:r>
        <w:t xml:space="preserve">Формы контроля: </w:t>
      </w:r>
      <w:proofErr w:type="gramStart"/>
      <w:r>
        <w:t>текущий</w:t>
      </w:r>
      <w:proofErr w:type="gramEnd"/>
      <w:r>
        <w:t>, промежуточный, итоговый.</w:t>
      </w:r>
    </w:p>
    <w:p w:rsidR="00EA0858" w:rsidRDefault="00EA0858" w:rsidP="00EA0858">
      <w:pPr>
        <w:pStyle w:val="a7"/>
        <w:shd w:val="clear" w:color="auto" w:fill="auto"/>
        <w:spacing w:before="0" w:line="480" w:lineRule="exact"/>
        <w:ind w:right="20" w:firstLine="700"/>
        <w:jc w:val="both"/>
      </w:pPr>
      <w:r>
        <w:rPr>
          <w:rStyle w:val="27"/>
        </w:rPr>
        <w:t>Текущий контроль</w:t>
      </w:r>
      <w: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w:t>
      </w:r>
    </w:p>
    <w:p w:rsidR="00EA0858" w:rsidRDefault="00EA0858" w:rsidP="00EA0858">
      <w:pPr>
        <w:pStyle w:val="a7"/>
        <w:shd w:val="clear" w:color="auto" w:fill="auto"/>
        <w:spacing w:before="0" w:line="480" w:lineRule="exact"/>
        <w:ind w:right="20" w:firstLine="700"/>
        <w:jc w:val="both"/>
      </w:pPr>
    </w:p>
    <w:p w:rsidR="00EA0858" w:rsidRDefault="00EA0858" w:rsidP="00EA0858">
      <w:pPr>
        <w:pStyle w:val="a7"/>
        <w:shd w:val="clear" w:color="auto" w:fill="auto"/>
        <w:spacing w:before="0" w:line="480" w:lineRule="exact"/>
        <w:ind w:right="20" w:firstLine="700"/>
        <w:jc w:val="both"/>
      </w:pPr>
      <w:r>
        <w:rPr>
          <w:rStyle w:val="27"/>
        </w:rPr>
        <w:t>Промежуточный контроль</w:t>
      </w:r>
      <w:r>
        <w:t xml:space="preserve"> - контрольный урок в конце каждого учебного года. Учебным планом предусмотрен промежуточный контроль в форме экзамена       в 3 классе (при 5- летнем сроке обучения).</w:t>
      </w:r>
    </w:p>
    <w:p w:rsidR="00EA0858" w:rsidRDefault="00EA0858" w:rsidP="00EA0858">
      <w:pPr>
        <w:pStyle w:val="a7"/>
        <w:shd w:val="clear" w:color="auto" w:fill="auto"/>
        <w:spacing w:before="0" w:line="480" w:lineRule="exact"/>
        <w:ind w:right="20" w:firstLine="700"/>
        <w:jc w:val="both"/>
      </w:pPr>
      <w:proofErr w:type="spellStart"/>
      <w:r>
        <w:rPr>
          <w:rStyle w:val="27"/>
        </w:rPr>
        <w:lastRenderedPageBreak/>
        <w:t>Итогоеый</w:t>
      </w:r>
      <w:proofErr w:type="spellEnd"/>
      <w:r>
        <w:rPr>
          <w:rStyle w:val="27"/>
        </w:rPr>
        <w:t xml:space="preserve"> контроль</w:t>
      </w:r>
      <w:r>
        <w:t xml:space="preserve"> - осуществляется по окончании курса обучения. При   5- летнем сроке обучения - в 5 классе, при 6-летнем - в 6 классе.</w:t>
      </w:r>
    </w:p>
    <w:p w:rsidR="00EA0858" w:rsidRDefault="00EA0858" w:rsidP="00EA0858">
      <w:pPr>
        <w:pStyle w:val="521"/>
        <w:keepNext/>
        <w:keepLines/>
        <w:shd w:val="clear" w:color="auto" w:fill="auto"/>
        <w:spacing w:before="0" w:after="0" w:line="480" w:lineRule="exact"/>
        <w:ind w:firstLine="700"/>
      </w:pPr>
      <w:bookmarkStart w:id="20" w:name="bookmark36"/>
      <w:r>
        <w:t>Виды и содержание контроля:</w:t>
      </w:r>
      <w:bookmarkEnd w:id="20"/>
    </w:p>
    <w:p w:rsidR="00EA0858" w:rsidRDefault="00EA0858" w:rsidP="00EA0858">
      <w:pPr>
        <w:pStyle w:val="a7"/>
        <w:numPr>
          <w:ilvl w:val="0"/>
          <w:numId w:val="10"/>
        </w:numPr>
        <w:shd w:val="clear" w:color="auto" w:fill="auto"/>
        <w:tabs>
          <w:tab w:val="left" w:pos="1018"/>
        </w:tabs>
        <w:spacing w:before="0" w:line="480" w:lineRule="exact"/>
        <w:ind w:right="20" w:firstLine="700"/>
        <w:jc w:val="both"/>
      </w:pPr>
      <w:r>
        <w:t xml:space="preserve">устный опрос (индивидуальный и фронтальный), включающий основные формы работы - </w:t>
      </w:r>
      <w:proofErr w:type="spellStart"/>
      <w:r>
        <w:t>сольфеджирование</w:t>
      </w:r>
      <w:proofErr w:type="spellEnd"/>
      <w:r>
        <w:t xml:space="preserve"> одноголосных и двухголосных примеров, чтение с листа, слуховой анализ интервалов и аккордов вне тональности и в виде последовательности в тональности, интонационные упражнения;</w:t>
      </w:r>
    </w:p>
    <w:p w:rsidR="00EA0858" w:rsidRDefault="00EA0858" w:rsidP="00EA0858">
      <w:pPr>
        <w:pStyle w:val="a7"/>
        <w:numPr>
          <w:ilvl w:val="0"/>
          <w:numId w:val="10"/>
        </w:numPr>
        <w:shd w:val="clear" w:color="auto" w:fill="auto"/>
        <w:tabs>
          <w:tab w:val="left" w:pos="1498"/>
        </w:tabs>
        <w:spacing w:before="0" w:line="480" w:lineRule="exact"/>
        <w:ind w:left="20" w:right="20" w:firstLine="700"/>
        <w:jc w:val="both"/>
      </w:pPr>
      <w:r>
        <w:t>самостоятельные письменные задания - запись музыкального диктанта, слуховой анализ, выполнение теоретического задания;</w:t>
      </w:r>
    </w:p>
    <w:p w:rsidR="00EA0858" w:rsidRDefault="00EA0858" w:rsidP="00EA0858">
      <w:pPr>
        <w:pStyle w:val="a7"/>
        <w:numPr>
          <w:ilvl w:val="0"/>
          <w:numId w:val="10"/>
        </w:numPr>
        <w:shd w:val="clear" w:color="auto" w:fill="auto"/>
        <w:tabs>
          <w:tab w:val="left" w:pos="1566"/>
        </w:tabs>
        <w:spacing w:before="0" w:after="420" w:line="480" w:lineRule="exact"/>
        <w:ind w:left="20" w:right="20" w:firstLine="700"/>
        <w:jc w:val="both"/>
      </w:pPr>
      <w:r>
        <w:t>«конкурсные» творческие задания (на лучший подбор аккомпанемента, сочинение на заданный ритм, лучшее исполнение и т. д.).</w:t>
      </w:r>
    </w:p>
    <w:p w:rsidR="00EA0858" w:rsidRPr="00A51331" w:rsidRDefault="00EA0858" w:rsidP="00EA0858">
      <w:pPr>
        <w:pStyle w:val="70"/>
        <w:shd w:val="clear" w:color="auto" w:fill="auto"/>
        <w:ind w:left="360"/>
        <w:rPr>
          <w:b/>
        </w:rPr>
      </w:pPr>
      <w:r w:rsidRPr="00A51331">
        <w:rPr>
          <w:b/>
        </w:rPr>
        <w:t>2. Критерии оценки</w:t>
      </w:r>
    </w:p>
    <w:p w:rsidR="00EA0858" w:rsidRDefault="00EA0858" w:rsidP="00EA0858">
      <w:pPr>
        <w:pStyle w:val="a7"/>
        <w:shd w:val="clear" w:color="auto" w:fill="auto"/>
        <w:spacing w:before="0" w:line="480" w:lineRule="exact"/>
        <w:ind w:left="20" w:right="20" w:firstLine="700"/>
        <w:jc w:val="both"/>
      </w:pPr>
      <w:r>
        <w:t>Уровень приобретенных знаний, умений и навыков должен соответствовать программным требованиям.</w:t>
      </w:r>
    </w:p>
    <w:p w:rsidR="00EA0858" w:rsidRDefault="00EA0858" w:rsidP="00EA0858">
      <w:pPr>
        <w:pStyle w:val="a7"/>
        <w:shd w:val="clear" w:color="auto" w:fill="auto"/>
        <w:spacing w:before="0" w:line="480" w:lineRule="exact"/>
        <w:ind w:left="20" w:right="20" w:firstLine="700"/>
        <w:jc w:val="both"/>
      </w:pPr>
      <w: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EA0858" w:rsidRDefault="00EA0858" w:rsidP="00EA0858">
      <w:pPr>
        <w:pStyle w:val="a7"/>
        <w:shd w:val="clear" w:color="auto" w:fill="auto"/>
        <w:spacing w:before="0" w:after="420" w:line="480" w:lineRule="exact"/>
        <w:ind w:left="20" w:right="20" w:firstLine="700"/>
        <w:jc w:val="both"/>
      </w:pPr>
      <w:r>
        <w:t>Для аттестации учащихся используется дифференцированная 5- балльная система оценок.</w:t>
      </w:r>
    </w:p>
    <w:p w:rsidR="00EA0858" w:rsidRDefault="00EA0858" w:rsidP="00EA0858">
      <w:pPr>
        <w:pStyle w:val="521"/>
        <w:keepNext/>
        <w:keepLines/>
        <w:shd w:val="clear" w:color="auto" w:fill="auto"/>
        <w:spacing w:before="0" w:after="0" w:line="480" w:lineRule="exact"/>
        <w:ind w:left="3360"/>
        <w:jc w:val="left"/>
      </w:pPr>
      <w:bookmarkStart w:id="21" w:name="bookmark37"/>
      <w:r>
        <w:t>Музыкальный диктант</w:t>
      </w:r>
      <w:bookmarkEnd w:id="21"/>
    </w:p>
    <w:p w:rsidR="00BA3AEE" w:rsidRDefault="00EA0858" w:rsidP="00EA0858">
      <w:pPr>
        <w:pStyle w:val="a7"/>
        <w:shd w:val="clear" w:color="auto" w:fill="auto"/>
        <w:spacing w:before="0" w:line="480" w:lineRule="exact"/>
        <w:ind w:left="20" w:right="20" w:firstLine="700"/>
        <w:jc w:val="both"/>
      </w:pPr>
      <w:r>
        <w:t xml:space="preserve">Оценка 5 (отлично)- музыкальный диктант записан полностью без ошибок в пределах отведенного времени и количества </w:t>
      </w:r>
      <w:proofErr w:type="spellStart"/>
      <w:r>
        <w:t>проигрываний</w:t>
      </w:r>
      <w:proofErr w:type="spellEnd"/>
      <w:r>
        <w:t xml:space="preserve">. </w:t>
      </w:r>
    </w:p>
    <w:p w:rsidR="00BA3AEE" w:rsidRDefault="00BA3AEE" w:rsidP="00EA0858">
      <w:pPr>
        <w:pStyle w:val="a7"/>
        <w:shd w:val="clear" w:color="auto" w:fill="auto"/>
        <w:spacing w:before="0" w:line="480" w:lineRule="exact"/>
        <w:ind w:left="20" w:right="20" w:firstLine="700"/>
        <w:jc w:val="both"/>
      </w:pPr>
    </w:p>
    <w:p w:rsidR="00EA0858" w:rsidRDefault="00EA0858" w:rsidP="00EA0858">
      <w:pPr>
        <w:pStyle w:val="a7"/>
        <w:shd w:val="clear" w:color="auto" w:fill="auto"/>
        <w:spacing w:before="0" w:line="480" w:lineRule="exact"/>
        <w:ind w:left="20" w:right="20" w:firstLine="700"/>
        <w:jc w:val="both"/>
      </w:pPr>
      <w:r>
        <w:t>Возможны небольшие недочеты (не более двух) в группировке длительностей или записи хроматических звуков.</w:t>
      </w:r>
    </w:p>
    <w:p w:rsidR="00F367A6" w:rsidRDefault="00F367A6" w:rsidP="00F367A6">
      <w:pPr>
        <w:pStyle w:val="a7"/>
        <w:shd w:val="clear" w:color="auto" w:fill="auto"/>
        <w:spacing w:before="0" w:line="480" w:lineRule="exact"/>
        <w:ind w:right="20" w:firstLine="0"/>
        <w:jc w:val="both"/>
      </w:pPr>
      <w:r>
        <w:lastRenderedPageBreak/>
        <w:t xml:space="preserve">          Оценка 4 (хорошо) - музыкальный диктант записан полностью в пределах отведенного времени и количества </w:t>
      </w:r>
      <w:proofErr w:type="spellStart"/>
      <w:r>
        <w:t>проигрываний</w:t>
      </w:r>
      <w:proofErr w:type="spellEnd"/>
      <w:r>
        <w:t>. Допущено 2-3 ошибки в записи мелодической линии, ритмического рисунка, либо большое количество недочетов.</w:t>
      </w:r>
    </w:p>
    <w:p w:rsidR="00F367A6" w:rsidRDefault="00F367A6" w:rsidP="00F367A6">
      <w:pPr>
        <w:pStyle w:val="a7"/>
        <w:shd w:val="clear" w:color="auto" w:fill="auto"/>
        <w:spacing w:before="0" w:line="480" w:lineRule="exact"/>
        <w:ind w:left="20" w:right="20" w:firstLine="700"/>
        <w:jc w:val="both"/>
      </w:pPr>
      <w:r>
        <w:t xml:space="preserve">Оценка 3 (удовлетворительно) - музыкальный диктант записан полностью в пределах отведенного времени и количества </w:t>
      </w:r>
      <w:proofErr w:type="spellStart"/>
      <w:r>
        <w:t>проигрываний</w:t>
      </w:r>
      <w:proofErr w:type="spellEnd"/>
      <w:r>
        <w:t>,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F367A6" w:rsidRDefault="00F367A6" w:rsidP="00F367A6">
      <w:pPr>
        <w:pStyle w:val="a7"/>
        <w:shd w:val="clear" w:color="auto" w:fill="auto"/>
        <w:spacing w:before="0" w:line="480" w:lineRule="exact"/>
        <w:ind w:left="20" w:right="20" w:firstLine="700"/>
        <w:jc w:val="both"/>
      </w:pPr>
      <w:r>
        <w:t xml:space="preserve">Оценка 2 (неудовлетворительно) - музыкальный диктант записан в пределах отведенного времени и количества </w:t>
      </w:r>
      <w:proofErr w:type="spellStart"/>
      <w:r>
        <w:t>проигрываний</w:t>
      </w:r>
      <w:proofErr w:type="spellEnd"/>
      <w:r>
        <w:t>,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F367A6" w:rsidRDefault="00F367A6" w:rsidP="00F367A6">
      <w:pPr>
        <w:pStyle w:val="521"/>
        <w:keepNext/>
        <w:keepLines/>
        <w:shd w:val="clear" w:color="auto" w:fill="auto"/>
        <w:spacing w:before="0" w:after="0" w:line="480" w:lineRule="exact"/>
        <w:ind w:left="20" w:firstLine="700"/>
      </w:pPr>
      <w:bookmarkStart w:id="22" w:name="bookmark38"/>
      <w:proofErr w:type="spellStart"/>
      <w:r>
        <w:t>Сольфеджирование</w:t>
      </w:r>
      <w:proofErr w:type="spellEnd"/>
      <w:r>
        <w:t>, интонационные упражнения, слуховой анализ</w:t>
      </w:r>
      <w:bookmarkEnd w:id="22"/>
    </w:p>
    <w:p w:rsidR="00F367A6" w:rsidRDefault="00F367A6" w:rsidP="00F367A6">
      <w:pPr>
        <w:pStyle w:val="a7"/>
        <w:shd w:val="clear" w:color="auto" w:fill="auto"/>
        <w:spacing w:before="0" w:line="480" w:lineRule="exact"/>
        <w:ind w:left="20" w:right="20" w:firstLine="700"/>
        <w:jc w:val="both"/>
      </w:pPr>
      <w:r>
        <w:t xml:space="preserve">Оценка 5 (отлично) - чистое интонирование, хороший темп ответа, правильное </w:t>
      </w:r>
      <w:proofErr w:type="spellStart"/>
      <w:r>
        <w:t>дирижирование</w:t>
      </w:r>
      <w:proofErr w:type="spellEnd"/>
      <w:r>
        <w:t>, демонстрация основных теоретических знаний.</w:t>
      </w:r>
    </w:p>
    <w:p w:rsidR="00F367A6" w:rsidRDefault="00F367A6" w:rsidP="00F367A6">
      <w:pPr>
        <w:pStyle w:val="a7"/>
        <w:shd w:val="clear" w:color="auto" w:fill="auto"/>
        <w:spacing w:before="0" w:line="480" w:lineRule="exact"/>
        <w:ind w:left="20" w:right="20" w:firstLine="700"/>
        <w:jc w:val="both"/>
      </w:pPr>
      <w:r>
        <w:t xml:space="preserve">Оценка 4 (хорошо) - недочеты в отдельных видах работы: небольшие погрешности в интонировании, нарушения в темпе ответа, ошибки в </w:t>
      </w:r>
      <w:proofErr w:type="spellStart"/>
      <w:r>
        <w:t>дирижировании</w:t>
      </w:r>
      <w:proofErr w:type="spellEnd"/>
      <w:r>
        <w:t>, ошибки в теоретических знаниях.</w:t>
      </w:r>
    </w:p>
    <w:p w:rsidR="00F367A6" w:rsidRDefault="00F367A6" w:rsidP="00F367A6">
      <w:pPr>
        <w:pStyle w:val="a7"/>
        <w:shd w:val="clear" w:color="auto" w:fill="auto"/>
        <w:spacing w:before="0" w:line="480" w:lineRule="exact"/>
        <w:ind w:left="20" w:right="20" w:firstLine="700"/>
        <w:jc w:val="both"/>
      </w:pPr>
      <w:r>
        <w:t>Оценка 3 (удовлетворительно) - ошибки, плохое владение интонацией, замедленный темп ответа, грубые ошибки в теоретических знаниях.</w:t>
      </w:r>
    </w:p>
    <w:p w:rsidR="00F367A6" w:rsidRDefault="00F367A6" w:rsidP="00F367A6">
      <w:pPr>
        <w:pStyle w:val="a7"/>
        <w:shd w:val="clear" w:color="auto" w:fill="auto"/>
        <w:spacing w:before="0" w:after="420" w:line="480" w:lineRule="exact"/>
        <w:ind w:left="20" w:right="20" w:firstLine="700"/>
        <w:jc w:val="both"/>
      </w:pPr>
      <w:r>
        <w:t xml:space="preserve">Оценка 2 (неудовлетворительно) - грубые ошибки, </w:t>
      </w:r>
      <w:proofErr w:type="spellStart"/>
      <w:r>
        <w:t>невладение</w:t>
      </w:r>
      <w:proofErr w:type="spellEnd"/>
      <w:r>
        <w:t xml:space="preserve"> интонацией, медленный темп ответа, отсутствие теоретических знаний.</w:t>
      </w:r>
    </w:p>
    <w:p w:rsidR="00F367A6" w:rsidRPr="00A51331" w:rsidRDefault="00F367A6" w:rsidP="00F367A6">
      <w:pPr>
        <w:pStyle w:val="70"/>
        <w:shd w:val="clear" w:color="auto" w:fill="auto"/>
        <w:ind w:left="1440"/>
        <w:rPr>
          <w:b/>
        </w:rPr>
      </w:pPr>
      <w:r w:rsidRPr="00A51331">
        <w:rPr>
          <w:b/>
        </w:rPr>
        <w:t>3. Контрольные требования на разных этапах обучения</w:t>
      </w:r>
    </w:p>
    <w:p w:rsidR="00F367A6" w:rsidRDefault="00F367A6" w:rsidP="00F367A6">
      <w:pPr>
        <w:pStyle w:val="a7"/>
        <w:shd w:val="clear" w:color="auto" w:fill="auto"/>
        <w:spacing w:before="0" w:line="480" w:lineRule="exact"/>
        <w:ind w:left="20" w:right="20" w:firstLine="700"/>
        <w:jc w:val="both"/>
      </w:pPr>
      <w:r>
        <w:t>На каждом этапе обучения ученики, в соответствии с требованиями программы, должны уметь:</w:t>
      </w:r>
    </w:p>
    <w:p w:rsidR="00F367A6" w:rsidRDefault="00F367A6" w:rsidP="00F367A6">
      <w:pPr>
        <w:pStyle w:val="a7"/>
        <w:numPr>
          <w:ilvl w:val="0"/>
          <w:numId w:val="10"/>
        </w:numPr>
        <w:shd w:val="clear" w:color="auto" w:fill="auto"/>
        <w:tabs>
          <w:tab w:val="left" w:pos="1003"/>
        </w:tabs>
        <w:spacing w:before="0" w:line="480" w:lineRule="exact"/>
        <w:ind w:left="20" w:firstLine="700"/>
        <w:jc w:val="both"/>
      </w:pPr>
      <w:r>
        <w:t>записывать музыкальный диктант соответствующей трудности,</w:t>
      </w:r>
    </w:p>
    <w:p w:rsidR="00F367A6" w:rsidRDefault="00F367A6" w:rsidP="00F367A6">
      <w:pPr>
        <w:pStyle w:val="a7"/>
        <w:numPr>
          <w:ilvl w:val="0"/>
          <w:numId w:val="10"/>
        </w:numPr>
        <w:shd w:val="clear" w:color="auto" w:fill="auto"/>
        <w:tabs>
          <w:tab w:val="left" w:pos="1008"/>
        </w:tabs>
        <w:spacing w:before="0" w:line="480" w:lineRule="exact"/>
        <w:ind w:left="20" w:firstLine="700"/>
        <w:jc w:val="both"/>
      </w:pPr>
      <w:proofErr w:type="spellStart"/>
      <w:r>
        <w:t>сольфеджировать</w:t>
      </w:r>
      <w:proofErr w:type="spellEnd"/>
      <w:r>
        <w:t xml:space="preserve"> разученные мелодии,</w:t>
      </w:r>
    </w:p>
    <w:p w:rsidR="00F367A6" w:rsidRDefault="00F367A6" w:rsidP="00F367A6">
      <w:pPr>
        <w:pStyle w:val="a7"/>
        <w:numPr>
          <w:ilvl w:val="0"/>
          <w:numId w:val="10"/>
        </w:numPr>
        <w:shd w:val="clear" w:color="auto" w:fill="auto"/>
        <w:tabs>
          <w:tab w:val="left" w:pos="1003"/>
        </w:tabs>
        <w:spacing w:before="0" w:line="480" w:lineRule="exact"/>
        <w:ind w:left="20" w:firstLine="700"/>
        <w:jc w:val="both"/>
      </w:pPr>
      <w:r>
        <w:t>пропеть незнакомую мелодию с листа,</w:t>
      </w:r>
    </w:p>
    <w:p w:rsidR="00F367A6" w:rsidRDefault="00F367A6" w:rsidP="00F367A6">
      <w:pPr>
        <w:pStyle w:val="a7"/>
        <w:numPr>
          <w:ilvl w:val="0"/>
          <w:numId w:val="10"/>
        </w:numPr>
        <w:shd w:val="clear" w:color="auto" w:fill="auto"/>
        <w:tabs>
          <w:tab w:val="left" w:pos="1018"/>
        </w:tabs>
        <w:spacing w:before="0" w:line="480" w:lineRule="exact"/>
        <w:ind w:left="20" w:right="20" w:firstLine="700"/>
        <w:jc w:val="both"/>
      </w:pPr>
      <w:r>
        <w:lastRenderedPageBreak/>
        <w:t xml:space="preserve">исполнить двухголосный пример (в ансамбле, с собственной игрой второго голоса, для продвинутых учеников - и с </w:t>
      </w:r>
      <w:proofErr w:type="spellStart"/>
      <w:r>
        <w:t>дирижированием</w:t>
      </w:r>
      <w:proofErr w:type="spellEnd"/>
      <w:r>
        <w:t>);</w:t>
      </w:r>
    </w:p>
    <w:p w:rsidR="00F367A6" w:rsidRDefault="00F367A6" w:rsidP="00F367A6">
      <w:pPr>
        <w:pStyle w:val="a7"/>
        <w:numPr>
          <w:ilvl w:val="0"/>
          <w:numId w:val="10"/>
        </w:numPr>
        <w:shd w:val="clear" w:color="auto" w:fill="auto"/>
        <w:tabs>
          <w:tab w:val="left" w:pos="1008"/>
        </w:tabs>
        <w:spacing w:before="0" w:line="480" w:lineRule="exact"/>
        <w:ind w:left="20" w:firstLine="700"/>
        <w:jc w:val="both"/>
      </w:pPr>
      <w:r>
        <w:t>определять на слух пройденные интервалы и аккорды;</w:t>
      </w:r>
    </w:p>
    <w:p w:rsidR="00F367A6" w:rsidRDefault="00F367A6" w:rsidP="00F367A6">
      <w:pPr>
        <w:pStyle w:val="a7"/>
        <w:numPr>
          <w:ilvl w:val="0"/>
          <w:numId w:val="10"/>
        </w:numPr>
        <w:shd w:val="clear" w:color="auto" w:fill="auto"/>
        <w:tabs>
          <w:tab w:val="left" w:pos="1023"/>
        </w:tabs>
        <w:spacing w:before="0" w:line="480" w:lineRule="exact"/>
        <w:ind w:left="20" w:right="20" w:firstLine="700"/>
        <w:jc w:val="both"/>
      </w:pPr>
      <w:r>
        <w:t>строить пройденные интервалы и аккорды в пройденных тональностях письменно, устно и на фортепиано;</w:t>
      </w:r>
    </w:p>
    <w:p w:rsidR="00F367A6" w:rsidRDefault="00F367A6" w:rsidP="00F367A6">
      <w:pPr>
        <w:pStyle w:val="a7"/>
        <w:numPr>
          <w:ilvl w:val="0"/>
          <w:numId w:val="10"/>
        </w:numPr>
        <w:shd w:val="clear" w:color="auto" w:fill="auto"/>
        <w:tabs>
          <w:tab w:val="left" w:pos="1023"/>
        </w:tabs>
        <w:spacing w:before="0" w:line="485" w:lineRule="exact"/>
        <w:ind w:left="20" w:right="20" w:firstLine="720"/>
        <w:jc w:val="both"/>
      </w:pPr>
      <w:r>
        <w:t>анализировать музыкальный текст, используя полученные теоретические знания;</w:t>
      </w:r>
    </w:p>
    <w:p w:rsidR="00F367A6" w:rsidRDefault="00F367A6" w:rsidP="00F367A6">
      <w:pPr>
        <w:pStyle w:val="a7"/>
        <w:numPr>
          <w:ilvl w:val="0"/>
          <w:numId w:val="10"/>
        </w:numPr>
        <w:shd w:val="clear" w:color="auto" w:fill="auto"/>
        <w:tabs>
          <w:tab w:val="left" w:pos="1009"/>
        </w:tabs>
        <w:spacing w:before="0" w:line="485" w:lineRule="exact"/>
        <w:ind w:left="20" w:right="20" w:firstLine="720"/>
        <w:jc w:val="both"/>
      </w:pPr>
      <w:r>
        <w:t>исполнять вокальное произведение с собственным аккомпанементом на фортепиано (в старших классах);</w:t>
      </w:r>
    </w:p>
    <w:p w:rsidR="00F367A6" w:rsidRDefault="00F367A6" w:rsidP="00F367A6">
      <w:pPr>
        <w:pStyle w:val="a7"/>
        <w:numPr>
          <w:ilvl w:val="0"/>
          <w:numId w:val="10"/>
        </w:numPr>
        <w:shd w:val="clear" w:color="auto" w:fill="auto"/>
        <w:tabs>
          <w:tab w:val="left" w:pos="1018"/>
        </w:tabs>
        <w:spacing w:before="0" w:after="424" w:line="485" w:lineRule="exact"/>
        <w:ind w:left="20" w:firstLine="720"/>
        <w:jc w:val="both"/>
      </w:pPr>
      <w:r>
        <w:t>знать необходимую профессиональную терминологию.</w:t>
      </w:r>
    </w:p>
    <w:p w:rsidR="00F367A6" w:rsidRDefault="00F367A6" w:rsidP="00F367A6">
      <w:pPr>
        <w:pStyle w:val="a7"/>
        <w:shd w:val="clear" w:color="auto" w:fill="auto"/>
        <w:tabs>
          <w:tab w:val="left" w:pos="1018"/>
        </w:tabs>
        <w:spacing w:before="0" w:after="424" w:line="485" w:lineRule="exact"/>
        <w:ind w:left="740" w:firstLine="0"/>
        <w:jc w:val="both"/>
      </w:pPr>
    </w:p>
    <w:p w:rsidR="00F367A6" w:rsidRDefault="00F367A6" w:rsidP="00F367A6">
      <w:pPr>
        <w:pStyle w:val="50"/>
        <w:keepNext/>
        <w:keepLines/>
        <w:shd w:val="clear" w:color="auto" w:fill="auto"/>
        <w:spacing w:after="0" w:line="480" w:lineRule="exact"/>
        <w:ind w:right="680"/>
        <w:jc w:val="center"/>
      </w:pPr>
      <w:bookmarkStart w:id="23" w:name="bookmark39"/>
      <w:r>
        <w:t>Экзаменационные требования</w:t>
      </w:r>
    </w:p>
    <w:p w:rsidR="00F367A6" w:rsidRDefault="00F367A6" w:rsidP="00F367A6">
      <w:pPr>
        <w:pStyle w:val="50"/>
        <w:keepNext/>
        <w:keepLines/>
        <w:shd w:val="clear" w:color="auto" w:fill="auto"/>
        <w:spacing w:after="0" w:line="480" w:lineRule="exact"/>
        <w:ind w:right="680"/>
        <w:jc w:val="center"/>
      </w:pPr>
      <w:r>
        <w:t xml:space="preserve"> Нормативный срок обучения – 5 лет </w:t>
      </w:r>
      <w:bookmarkEnd w:id="23"/>
    </w:p>
    <w:p w:rsidR="00F367A6" w:rsidRDefault="00F367A6" w:rsidP="00F367A6">
      <w:pPr>
        <w:pStyle w:val="521"/>
        <w:keepNext/>
        <w:keepLines/>
        <w:shd w:val="clear" w:color="auto" w:fill="auto"/>
        <w:spacing w:before="0" w:after="0" w:line="490" w:lineRule="exact"/>
        <w:ind w:right="660"/>
        <w:jc w:val="center"/>
      </w:pPr>
      <w:bookmarkStart w:id="24" w:name="bookmark41"/>
      <w:r>
        <w:t>Примерные требования на экзамене в</w:t>
      </w:r>
      <w:r>
        <w:rPr>
          <w:rStyle w:val="5229"/>
          <w:b/>
          <w:bCs/>
          <w:i/>
          <w:iCs/>
        </w:rPr>
        <w:t xml:space="preserve"> 3</w:t>
      </w:r>
      <w:r>
        <w:t xml:space="preserve"> классе</w:t>
      </w:r>
      <w:bookmarkEnd w:id="24"/>
    </w:p>
    <w:p w:rsidR="00F367A6" w:rsidRDefault="00F367A6" w:rsidP="00F367A6">
      <w:pPr>
        <w:pStyle w:val="a7"/>
        <w:shd w:val="clear" w:color="auto" w:fill="auto"/>
        <w:spacing w:before="0" w:line="480" w:lineRule="exact"/>
        <w:ind w:left="20" w:firstLine="700"/>
        <w:jc w:val="both"/>
      </w:pPr>
      <w:r>
        <w:t>Письменно - записать самостоятельно музыкальный диктант, соответствующий требованиям настоящей программы.</w:t>
      </w:r>
    </w:p>
    <w:p w:rsidR="00F367A6" w:rsidRDefault="00F367A6" w:rsidP="00F367A6">
      <w:pPr>
        <w:pStyle w:val="a7"/>
        <w:shd w:val="clear" w:color="auto" w:fill="auto"/>
        <w:spacing w:before="0" w:line="480" w:lineRule="exact"/>
        <w:ind w:left="20" w:firstLine="700"/>
        <w:jc w:val="both"/>
      </w:pPr>
      <w:r>
        <w:t>Устно:</w:t>
      </w:r>
    </w:p>
    <w:p w:rsidR="00F367A6" w:rsidRDefault="00F367A6" w:rsidP="00F367A6">
      <w:pPr>
        <w:pStyle w:val="a7"/>
        <w:shd w:val="clear" w:color="auto" w:fill="auto"/>
        <w:tabs>
          <w:tab w:val="left" w:pos="1071"/>
        </w:tabs>
        <w:spacing w:before="0" w:line="480" w:lineRule="exact"/>
        <w:ind w:firstLine="0"/>
        <w:jc w:val="both"/>
      </w:pPr>
      <w:r>
        <w:t xml:space="preserve">          - пение пройденных гамм, отдельных ступеней, в том числе </w:t>
      </w:r>
      <w:proofErr w:type="spellStart"/>
      <w:r>
        <w:t>альтерированных</w:t>
      </w:r>
      <w:proofErr w:type="spellEnd"/>
      <w:r>
        <w:t>;</w:t>
      </w:r>
    </w:p>
    <w:p w:rsidR="00F367A6" w:rsidRDefault="00F367A6" w:rsidP="00F367A6">
      <w:pPr>
        <w:pStyle w:val="a7"/>
        <w:numPr>
          <w:ilvl w:val="0"/>
          <w:numId w:val="11"/>
        </w:numPr>
        <w:shd w:val="clear" w:color="auto" w:fill="auto"/>
        <w:tabs>
          <w:tab w:val="left" w:pos="878"/>
        </w:tabs>
        <w:spacing w:before="0" w:line="480" w:lineRule="exact"/>
        <w:ind w:left="20" w:firstLine="700"/>
        <w:jc w:val="both"/>
      </w:pPr>
      <w:r>
        <w:t>пение пройденных интервалов от звука вверх и вниз;</w:t>
      </w:r>
    </w:p>
    <w:p w:rsidR="00F367A6" w:rsidRDefault="00F367A6" w:rsidP="00F367A6">
      <w:pPr>
        <w:pStyle w:val="a7"/>
        <w:numPr>
          <w:ilvl w:val="0"/>
          <w:numId w:val="11"/>
        </w:numPr>
        <w:shd w:val="clear" w:color="auto" w:fill="auto"/>
        <w:tabs>
          <w:tab w:val="left" w:pos="878"/>
        </w:tabs>
        <w:spacing w:before="0" w:line="480" w:lineRule="exact"/>
        <w:ind w:left="20" w:firstLine="700"/>
        <w:jc w:val="both"/>
      </w:pPr>
      <w:r>
        <w:t>пение пройденных интервалов в тональности;</w:t>
      </w:r>
    </w:p>
    <w:p w:rsidR="00F367A6" w:rsidRDefault="00F367A6" w:rsidP="00F367A6">
      <w:pPr>
        <w:pStyle w:val="a7"/>
        <w:numPr>
          <w:ilvl w:val="0"/>
          <w:numId w:val="11"/>
        </w:numPr>
        <w:shd w:val="clear" w:color="auto" w:fill="auto"/>
        <w:tabs>
          <w:tab w:val="left" w:pos="878"/>
        </w:tabs>
        <w:spacing w:before="0" w:line="480" w:lineRule="exact"/>
        <w:ind w:left="20" w:firstLine="700"/>
        <w:jc w:val="both"/>
      </w:pPr>
      <w:r>
        <w:t>пение пройденных аккордов от звука вверх и вниз;</w:t>
      </w:r>
    </w:p>
    <w:p w:rsidR="00F367A6" w:rsidRDefault="00F367A6" w:rsidP="00F367A6">
      <w:pPr>
        <w:pStyle w:val="a7"/>
        <w:numPr>
          <w:ilvl w:val="0"/>
          <w:numId w:val="11"/>
        </w:numPr>
        <w:shd w:val="clear" w:color="auto" w:fill="auto"/>
        <w:tabs>
          <w:tab w:val="left" w:pos="878"/>
        </w:tabs>
        <w:spacing w:before="0" w:line="480" w:lineRule="exact"/>
        <w:ind w:left="20" w:firstLine="700"/>
        <w:jc w:val="both"/>
      </w:pPr>
      <w:r>
        <w:t>пение пройденных аккордов в тональности;</w:t>
      </w:r>
    </w:p>
    <w:p w:rsidR="00F367A6" w:rsidRDefault="00F367A6" w:rsidP="00F367A6">
      <w:pPr>
        <w:pStyle w:val="a7"/>
        <w:numPr>
          <w:ilvl w:val="0"/>
          <w:numId w:val="11"/>
        </w:numPr>
        <w:shd w:val="clear" w:color="auto" w:fill="auto"/>
        <w:tabs>
          <w:tab w:val="left" w:pos="955"/>
        </w:tabs>
        <w:spacing w:before="0" w:line="480" w:lineRule="exact"/>
        <w:ind w:left="20" w:firstLine="700"/>
        <w:jc w:val="both"/>
      </w:pPr>
      <w:r>
        <w:t>определение на слух отдельно взятых интервалов и аккордов;</w:t>
      </w:r>
    </w:p>
    <w:p w:rsidR="004C6A6C" w:rsidRDefault="004C6A6C" w:rsidP="004C6A6C">
      <w:pPr>
        <w:pStyle w:val="a7"/>
        <w:shd w:val="clear" w:color="auto" w:fill="auto"/>
        <w:tabs>
          <w:tab w:val="left" w:pos="955"/>
        </w:tabs>
        <w:spacing w:before="0" w:line="480" w:lineRule="exact"/>
        <w:ind w:firstLine="0"/>
        <w:jc w:val="both"/>
      </w:pPr>
    </w:p>
    <w:p w:rsidR="004C6A6C" w:rsidRDefault="004C6A6C" w:rsidP="004C6A6C">
      <w:pPr>
        <w:pStyle w:val="a7"/>
        <w:shd w:val="clear" w:color="auto" w:fill="auto"/>
        <w:tabs>
          <w:tab w:val="left" w:pos="955"/>
        </w:tabs>
        <w:spacing w:before="0" w:line="480" w:lineRule="exact"/>
        <w:ind w:firstLine="0"/>
        <w:jc w:val="both"/>
      </w:pPr>
    </w:p>
    <w:p w:rsidR="00F367A6" w:rsidRDefault="00F367A6" w:rsidP="00F367A6">
      <w:pPr>
        <w:pStyle w:val="a7"/>
        <w:numPr>
          <w:ilvl w:val="0"/>
          <w:numId w:val="11"/>
        </w:numPr>
        <w:shd w:val="clear" w:color="auto" w:fill="auto"/>
        <w:tabs>
          <w:tab w:val="left" w:pos="927"/>
        </w:tabs>
        <w:spacing w:before="0" w:line="480" w:lineRule="exact"/>
        <w:ind w:left="20" w:firstLine="700"/>
        <w:jc w:val="both"/>
      </w:pPr>
      <w:r>
        <w:t>определение на слух последовательности интервалов или аккордов в тональности;</w:t>
      </w:r>
    </w:p>
    <w:p w:rsidR="00F367A6" w:rsidRDefault="00F367A6" w:rsidP="00F367A6">
      <w:pPr>
        <w:pStyle w:val="a7"/>
        <w:numPr>
          <w:ilvl w:val="0"/>
          <w:numId w:val="11"/>
        </w:numPr>
        <w:shd w:val="clear" w:color="auto" w:fill="auto"/>
        <w:tabs>
          <w:tab w:val="left" w:pos="874"/>
        </w:tabs>
        <w:spacing w:before="0" w:line="480" w:lineRule="exact"/>
        <w:ind w:left="20" w:firstLine="700"/>
        <w:jc w:val="both"/>
      </w:pPr>
      <w:r>
        <w:lastRenderedPageBreak/>
        <w:t>чтение одноголосного примера с листа;</w:t>
      </w:r>
    </w:p>
    <w:p w:rsidR="00F367A6" w:rsidRDefault="00F367A6" w:rsidP="00F367A6">
      <w:pPr>
        <w:pStyle w:val="a7"/>
        <w:numPr>
          <w:ilvl w:val="0"/>
          <w:numId w:val="11"/>
        </w:numPr>
        <w:shd w:val="clear" w:color="auto" w:fill="auto"/>
        <w:tabs>
          <w:tab w:val="left" w:pos="878"/>
        </w:tabs>
        <w:spacing w:before="0" w:line="480" w:lineRule="exact"/>
        <w:ind w:left="20" w:firstLine="700"/>
        <w:jc w:val="both"/>
      </w:pPr>
      <w:r>
        <w:t>пение одноголосного примера, заранее выученного наизусть.</w:t>
      </w:r>
    </w:p>
    <w:p w:rsidR="00F367A6" w:rsidRDefault="00F367A6" w:rsidP="00F367A6">
      <w:pPr>
        <w:pStyle w:val="a7"/>
        <w:shd w:val="clear" w:color="auto" w:fill="auto"/>
        <w:spacing w:before="0" w:line="480" w:lineRule="exact"/>
        <w:ind w:left="20" w:firstLine="700"/>
        <w:jc w:val="both"/>
      </w:pPr>
      <w:r>
        <w:t>Образец устного опроса:</w:t>
      </w:r>
    </w:p>
    <w:p w:rsidR="00F367A6" w:rsidRDefault="00F367A6" w:rsidP="00F367A6">
      <w:pPr>
        <w:pStyle w:val="a7"/>
        <w:numPr>
          <w:ilvl w:val="0"/>
          <w:numId w:val="11"/>
        </w:numPr>
        <w:shd w:val="clear" w:color="auto" w:fill="auto"/>
        <w:tabs>
          <w:tab w:val="left" w:pos="883"/>
        </w:tabs>
        <w:spacing w:before="0" w:line="480" w:lineRule="exact"/>
        <w:ind w:left="20" w:firstLine="700"/>
        <w:jc w:val="both"/>
      </w:pPr>
      <w:r>
        <w:t>спеть три вида гаммы до-диез минор,</w:t>
      </w:r>
    </w:p>
    <w:p w:rsidR="00F367A6" w:rsidRDefault="00F367A6" w:rsidP="00F367A6">
      <w:pPr>
        <w:pStyle w:val="a7"/>
        <w:numPr>
          <w:ilvl w:val="0"/>
          <w:numId w:val="11"/>
        </w:numPr>
        <w:shd w:val="clear" w:color="auto" w:fill="auto"/>
        <w:tabs>
          <w:tab w:val="left" w:pos="883"/>
        </w:tabs>
        <w:spacing w:before="0" w:line="480" w:lineRule="exact"/>
        <w:ind w:left="20" w:firstLine="700"/>
        <w:jc w:val="both"/>
      </w:pPr>
      <w:r>
        <w:t>спеть натуральный и гармонический вид гаммы Ля-бемоль мажор,</w:t>
      </w:r>
    </w:p>
    <w:p w:rsidR="00F367A6" w:rsidRDefault="00F367A6" w:rsidP="00F367A6">
      <w:pPr>
        <w:pStyle w:val="a7"/>
        <w:numPr>
          <w:ilvl w:val="0"/>
          <w:numId w:val="11"/>
        </w:numPr>
        <w:shd w:val="clear" w:color="auto" w:fill="auto"/>
        <w:tabs>
          <w:tab w:val="left" w:pos="1038"/>
        </w:tabs>
        <w:spacing w:before="0" w:line="480" w:lineRule="exact"/>
        <w:ind w:left="20" w:right="20" w:firstLine="700"/>
        <w:jc w:val="both"/>
      </w:pPr>
      <w:r>
        <w:t xml:space="preserve">спеть с разрешением в тональности фа минор II, </w:t>
      </w:r>
      <w:r>
        <w:rPr>
          <w:lang w:val="en-US"/>
        </w:rPr>
        <w:t>IV</w:t>
      </w:r>
      <w:r w:rsidRPr="00337C74">
        <w:t>,</w:t>
      </w:r>
      <w:r>
        <w:rPr>
          <w:lang w:val="en-US"/>
        </w:rPr>
        <w:t>VI</w:t>
      </w:r>
      <w:r w:rsidRPr="00337C74">
        <w:t xml:space="preserve">, </w:t>
      </w:r>
      <w:r>
        <w:t xml:space="preserve">VII </w:t>
      </w:r>
      <w:proofErr w:type="gramStart"/>
      <w:r>
        <w:t>повышенную</w:t>
      </w:r>
      <w:proofErr w:type="gramEnd"/>
      <w:r>
        <w:t xml:space="preserve"> ступени,</w:t>
      </w:r>
    </w:p>
    <w:p w:rsidR="00F367A6" w:rsidRDefault="00F367A6" w:rsidP="00F367A6">
      <w:pPr>
        <w:pStyle w:val="a7"/>
        <w:numPr>
          <w:ilvl w:val="0"/>
          <w:numId w:val="11"/>
        </w:numPr>
        <w:shd w:val="clear" w:color="auto" w:fill="auto"/>
        <w:tabs>
          <w:tab w:val="left" w:pos="908"/>
        </w:tabs>
        <w:spacing w:before="0" w:line="480" w:lineRule="exact"/>
        <w:ind w:left="20" w:right="20" w:firstLine="700"/>
        <w:jc w:val="both"/>
      </w:pPr>
      <w:r>
        <w:t xml:space="preserve">спеть от звука ре вверх м.2, м.6, от звука си вниз ч.4, м.7, от звука ми </w:t>
      </w:r>
      <w:proofErr w:type="gramStart"/>
      <w:r>
        <w:t>вверх б</w:t>
      </w:r>
      <w:proofErr w:type="gramEnd"/>
      <w:r>
        <w:t>.3, б.6:</w:t>
      </w:r>
    </w:p>
    <w:p w:rsidR="00F367A6" w:rsidRDefault="00F367A6" w:rsidP="00F367A6">
      <w:pPr>
        <w:pStyle w:val="a7"/>
        <w:numPr>
          <w:ilvl w:val="0"/>
          <w:numId w:val="11"/>
        </w:numPr>
        <w:shd w:val="clear" w:color="auto" w:fill="auto"/>
        <w:tabs>
          <w:tab w:val="left" w:pos="966"/>
        </w:tabs>
        <w:spacing w:before="0" w:line="480" w:lineRule="exact"/>
        <w:ind w:left="20" w:right="20" w:firstLine="700"/>
        <w:jc w:val="both"/>
      </w:pPr>
      <w:proofErr w:type="gramStart"/>
      <w:r>
        <w:t>спеть в тональностях Ми мажор и до минор субдоминантовое и доминантовое трезвучия с разрешением;</w:t>
      </w:r>
      <w:proofErr w:type="gramEnd"/>
    </w:p>
    <w:p w:rsidR="00F367A6" w:rsidRDefault="00F367A6" w:rsidP="00F367A6">
      <w:pPr>
        <w:pStyle w:val="a7"/>
        <w:numPr>
          <w:ilvl w:val="0"/>
          <w:numId w:val="11"/>
        </w:numPr>
        <w:shd w:val="clear" w:color="auto" w:fill="auto"/>
        <w:tabs>
          <w:tab w:val="left" w:pos="985"/>
        </w:tabs>
        <w:spacing w:before="0" w:line="480" w:lineRule="exact"/>
        <w:ind w:left="20" w:right="20" w:firstLine="700"/>
        <w:jc w:val="both"/>
      </w:pPr>
      <w:r>
        <w:t>спеть в тональностях Ля мажор и фа-диез минор доминантовый септаккорд с разрешением;</w:t>
      </w:r>
    </w:p>
    <w:p w:rsidR="00F367A6" w:rsidRDefault="00F367A6" w:rsidP="00F367A6">
      <w:pPr>
        <w:pStyle w:val="a7"/>
        <w:numPr>
          <w:ilvl w:val="0"/>
          <w:numId w:val="11"/>
        </w:numPr>
        <w:shd w:val="clear" w:color="auto" w:fill="auto"/>
        <w:tabs>
          <w:tab w:val="left" w:pos="883"/>
        </w:tabs>
        <w:spacing w:before="0" w:line="480" w:lineRule="exact"/>
        <w:ind w:left="20" w:firstLine="700"/>
        <w:jc w:val="both"/>
      </w:pPr>
      <w:r>
        <w:t>определить на слух сыгранные вне тональности аккорды и интервалы;</w:t>
      </w:r>
    </w:p>
    <w:p w:rsidR="00F367A6" w:rsidRDefault="00F367A6" w:rsidP="00F367A6">
      <w:pPr>
        <w:pStyle w:val="a7"/>
        <w:numPr>
          <w:ilvl w:val="0"/>
          <w:numId w:val="11"/>
        </w:numPr>
        <w:shd w:val="clear" w:color="auto" w:fill="auto"/>
        <w:tabs>
          <w:tab w:val="left" w:pos="908"/>
        </w:tabs>
        <w:spacing w:before="0" w:line="480" w:lineRule="exact"/>
        <w:ind w:left="20" w:right="20" w:firstLine="700"/>
        <w:jc w:val="both"/>
      </w:pPr>
      <w:r>
        <w:t>определить на слух последовательность из интервалов или аккордов в тональности (см. нотный пример №60 в «Методических рекомендациях»);</w:t>
      </w:r>
    </w:p>
    <w:p w:rsidR="00F367A6" w:rsidRDefault="00F367A6" w:rsidP="00F367A6">
      <w:pPr>
        <w:pStyle w:val="a7"/>
        <w:numPr>
          <w:ilvl w:val="0"/>
          <w:numId w:val="11"/>
        </w:numPr>
        <w:shd w:val="clear" w:color="auto" w:fill="auto"/>
        <w:tabs>
          <w:tab w:val="left" w:pos="927"/>
        </w:tabs>
        <w:spacing w:before="0" w:line="480" w:lineRule="exact"/>
        <w:ind w:left="20" w:right="20" w:firstLine="700"/>
        <w:jc w:val="both"/>
      </w:pPr>
      <w:proofErr w:type="gramStart"/>
      <w:r>
        <w:t xml:space="preserve">спеть один из заранее выученных наизусть одноголосных примеров (например, </w:t>
      </w:r>
      <w:proofErr w:type="spellStart"/>
      <w:r>
        <w:t>Б.Калмыков</w:t>
      </w:r>
      <w:proofErr w:type="spellEnd"/>
      <w:r>
        <w:t xml:space="preserve">, </w:t>
      </w:r>
      <w:proofErr w:type="spellStart"/>
      <w:r>
        <w:t>Г.Фридкин</w:t>
      </w:r>
      <w:proofErr w:type="spellEnd"/>
      <w:r>
        <w:t>.</w:t>
      </w:r>
      <w:proofErr w:type="gramEnd"/>
      <w:r>
        <w:t xml:space="preserve"> </w:t>
      </w:r>
      <w:proofErr w:type="spellStart"/>
      <w:proofErr w:type="gramStart"/>
      <w:r>
        <w:t>Одноголосие</w:t>
      </w:r>
      <w:proofErr w:type="spellEnd"/>
      <w:r>
        <w:t>: № 442, 469);</w:t>
      </w:r>
      <w:proofErr w:type="gramEnd"/>
    </w:p>
    <w:p w:rsidR="00F367A6" w:rsidRDefault="00F367A6" w:rsidP="00F367A6">
      <w:pPr>
        <w:pStyle w:val="a7"/>
        <w:numPr>
          <w:ilvl w:val="0"/>
          <w:numId w:val="11"/>
        </w:numPr>
        <w:shd w:val="clear" w:color="auto" w:fill="auto"/>
        <w:tabs>
          <w:tab w:val="left" w:pos="918"/>
        </w:tabs>
        <w:spacing w:before="0" w:after="420" w:line="480" w:lineRule="exact"/>
        <w:ind w:left="20" w:right="20" w:firstLine="700"/>
        <w:jc w:val="both"/>
      </w:pPr>
      <w:r>
        <w:t>прочитать с листа мелодию соответствующей трудности (</w:t>
      </w:r>
      <w:proofErr w:type="spellStart"/>
      <w:r>
        <w:t>Б.Фридкин</w:t>
      </w:r>
      <w:proofErr w:type="spellEnd"/>
      <w:r>
        <w:t>, Чтение с листа: №№280, 283).</w:t>
      </w:r>
    </w:p>
    <w:p w:rsidR="00F367A6" w:rsidRDefault="00F367A6" w:rsidP="00F367A6">
      <w:pPr>
        <w:pStyle w:val="521"/>
        <w:keepNext/>
        <w:keepLines/>
        <w:shd w:val="clear" w:color="auto" w:fill="auto"/>
        <w:spacing w:before="0" w:after="0" w:line="480" w:lineRule="exact"/>
        <w:ind w:left="1480"/>
        <w:jc w:val="left"/>
      </w:pPr>
      <w:bookmarkStart w:id="25" w:name="bookmark42"/>
      <w:r>
        <w:t>Примерные требования на итоговом экзамене в</w:t>
      </w:r>
      <w:r>
        <w:rPr>
          <w:rStyle w:val="5228"/>
          <w:b/>
          <w:bCs/>
          <w:i/>
          <w:iCs/>
        </w:rPr>
        <w:t xml:space="preserve"> 5</w:t>
      </w:r>
      <w:r>
        <w:t xml:space="preserve"> классе</w:t>
      </w:r>
      <w:bookmarkEnd w:id="25"/>
    </w:p>
    <w:p w:rsidR="00F367A6" w:rsidRDefault="00F367A6" w:rsidP="00F367A6">
      <w:pPr>
        <w:pStyle w:val="a7"/>
        <w:shd w:val="clear" w:color="auto" w:fill="auto"/>
        <w:spacing w:before="0" w:line="480" w:lineRule="exact"/>
        <w:ind w:left="20" w:right="20" w:firstLine="700"/>
        <w:jc w:val="both"/>
      </w:pPr>
      <w:r>
        <w:t>Письменно -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7937F8" w:rsidRDefault="007937F8" w:rsidP="00F367A6">
      <w:pPr>
        <w:pStyle w:val="a7"/>
        <w:shd w:val="clear" w:color="auto" w:fill="auto"/>
        <w:spacing w:before="0" w:line="480" w:lineRule="exact"/>
        <w:ind w:left="20" w:right="20" w:firstLine="700"/>
        <w:jc w:val="both"/>
      </w:pPr>
    </w:p>
    <w:p w:rsidR="007937F8" w:rsidRDefault="007937F8" w:rsidP="00F367A6">
      <w:pPr>
        <w:pStyle w:val="a7"/>
        <w:shd w:val="clear" w:color="auto" w:fill="auto"/>
        <w:spacing w:before="0" w:line="480" w:lineRule="exact"/>
        <w:ind w:left="20" w:right="20" w:firstLine="700"/>
        <w:jc w:val="both"/>
      </w:pPr>
    </w:p>
    <w:p w:rsidR="00F367A6" w:rsidRDefault="00F367A6" w:rsidP="00F367A6">
      <w:pPr>
        <w:pStyle w:val="a7"/>
        <w:shd w:val="clear" w:color="auto" w:fill="auto"/>
        <w:spacing w:before="0" w:line="480" w:lineRule="exact"/>
        <w:ind w:left="20" w:right="20" w:firstLine="700"/>
        <w:jc w:val="both"/>
      </w:pPr>
      <w:r>
        <w:lastRenderedPageBreak/>
        <w:t>Устно - индивидуальный опрос должен охватывать ряд обязательных тем и форм работы, но уровень трудности музыкального материала может быть различным:</w:t>
      </w:r>
    </w:p>
    <w:p w:rsidR="00F367A6" w:rsidRDefault="00F367A6" w:rsidP="00F367A6">
      <w:pPr>
        <w:pStyle w:val="a7"/>
        <w:numPr>
          <w:ilvl w:val="0"/>
          <w:numId w:val="11"/>
        </w:numPr>
        <w:shd w:val="clear" w:color="auto" w:fill="auto"/>
        <w:tabs>
          <w:tab w:val="left" w:pos="1071"/>
        </w:tabs>
        <w:spacing w:before="0" w:line="480" w:lineRule="exact"/>
        <w:ind w:left="20" w:right="20" w:firstLine="700"/>
        <w:jc w:val="both"/>
      </w:pPr>
      <w:r>
        <w:t xml:space="preserve">пение пройденных гамм, отдельных ступеней, в том числе </w:t>
      </w:r>
      <w:proofErr w:type="spellStart"/>
      <w:r>
        <w:t>альтерированных</w:t>
      </w:r>
      <w:proofErr w:type="spellEnd"/>
      <w:r>
        <w:t>,</w:t>
      </w:r>
    </w:p>
    <w:p w:rsidR="00F367A6" w:rsidRDefault="00F367A6" w:rsidP="00F367A6">
      <w:pPr>
        <w:pStyle w:val="a7"/>
        <w:numPr>
          <w:ilvl w:val="0"/>
          <w:numId w:val="11"/>
        </w:numPr>
        <w:shd w:val="clear" w:color="auto" w:fill="auto"/>
        <w:tabs>
          <w:tab w:val="left" w:pos="878"/>
        </w:tabs>
        <w:spacing w:before="0" w:line="480" w:lineRule="exact"/>
        <w:ind w:left="20" w:firstLine="700"/>
        <w:jc w:val="both"/>
      </w:pPr>
      <w:r>
        <w:t>пение пройденных интервалов от звука вверх и вниз,</w:t>
      </w:r>
    </w:p>
    <w:p w:rsidR="00F367A6" w:rsidRDefault="00F367A6" w:rsidP="00F367A6">
      <w:pPr>
        <w:pStyle w:val="a7"/>
        <w:numPr>
          <w:ilvl w:val="0"/>
          <w:numId w:val="11"/>
        </w:numPr>
        <w:shd w:val="clear" w:color="auto" w:fill="auto"/>
        <w:tabs>
          <w:tab w:val="left" w:pos="898"/>
        </w:tabs>
        <w:spacing w:before="0" w:line="480" w:lineRule="exact"/>
        <w:ind w:left="20" w:firstLine="720"/>
        <w:jc w:val="both"/>
      </w:pPr>
      <w:r>
        <w:t>пение пройденных интервалов в тональности,</w:t>
      </w:r>
    </w:p>
    <w:p w:rsidR="00F367A6" w:rsidRDefault="00F367A6" w:rsidP="00F367A6">
      <w:pPr>
        <w:pStyle w:val="a7"/>
        <w:numPr>
          <w:ilvl w:val="0"/>
          <w:numId w:val="11"/>
        </w:numPr>
        <w:shd w:val="clear" w:color="auto" w:fill="auto"/>
        <w:tabs>
          <w:tab w:val="left" w:pos="898"/>
        </w:tabs>
        <w:spacing w:before="0" w:line="480" w:lineRule="exact"/>
        <w:ind w:left="20" w:firstLine="720"/>
        <w:jc w:val="both"/>
      </w:pPr>
      <w:r>
        <w:t>пение пройденных аккордов от звука вверх и вниз,</w:t>
      </w:r>
    </w:p>
    <w:p w:rsidR="00F367A6" w:rsidRDefault="00F367A6" w:rsidP="00F367A6">
      <w:pPr>
        <w:pStyle w:val="a7"/>
        <w:numPr>
          <w:ilvl w:val="0"/>
          <w:numId w:val="11"/>
        </w:numPr>
        <w:shd w:val="clear" w:color="auto" w:fill="auto"/>
        <w:tabs>
          <w:tab w:val="left" w:pos="898"/>
        </w:tabs>
        <w:spacing w:before="0" w:line="480" w:lineRule="exact"/>
        <w:ind w:left="20" w:firstLine="720"/>
        <w:jc w:val="both"/>
      </w:pPr>
      <w:r>
        <w:t>пение пройденных аккордов в тональности,</w:t>
      </w:r>
    </w:p>
    <w:p w:rsidR="00F367A6" w:rsidRDefault="00F367A6" w:rsidP="00F367A6">
      <w:pPr>
        <w:pStyle w:val="a7"/>
        <w:numPr>
          <w:ilvl w:val="0"/>
          <w:numId w:val="11"/>
        </w:numPr>
        <w:shd w:val="clear" w:color="auto" w:fill="auto"/>
        <w:tabs>
          <w:tab w:val="left" w:pos="970"/>
        </w:tabs>
        <w:spacing w:before="0" w:line="480" w:lineRule="exact"/>
        <w:ind w:left="20" w:firstLine="720"/>
        <w:jc w:val="both"/>
      </w:pPr>
      <w:r>
        <w:t>определение на слух отдельно взятых интервалов и аккордов,</w:t>
      </w:r>
    </w:p>
    <w:p w:rsidR="00F367A6" w:rsidRDefault="00F367A6" w:rsidP="00F367A6">
      <w:pPr>
        <w:pStyle w:val="a7"/>
        <w:numPr>
          <w:ilvl w:val="0"/>
          <w:numId w:val="11"/>
        </w:numPr>
        <w:shd w:val="clear" w:color="auto" w:fill="auto"/>
        <w:tabs>
          <w:tab w:val="left" w:pos="927"/>
        </w:tabs>
        <w:spacing w:before="0" w:line="480" w:lineRule="exact"/>
        <w:ind w:left="20" w:right="20" w:firstLine="720"/>
        <w:jc w:val="both"/>
      </w:pPr>
      <w:r>
        <w:t>определение на слух последовательности интервалов или аккордов в тональности,</w:t>
      </w:r>
    </w:p>
    <w:p w:rsidR="00F367A6" w:rsidRDefault="00F367A6" w:rsidP="00F367A6">
      <w:pPr>
        <w:pStyle w:val="a7"/>
        <w:numPr>
          <w:ilvl w:val="0"/>
          <w:numId w:val="11"/>
        </w:numPr>
        <w:shd w:val="clear" w:color="auto" w:fill="auto"/>
        <w:tabs>
          <w:tab w:val="left" w:pos="894"/>
        </w:tabs>
        <w:spacing w:before="0" w:line="480" w:lineRule="exact"/>
        <w:ind w:left="20" w:firstLine="720"/>
        <w:jc w:val="both"/>
      </w:pPr>
      <w:r>
        <w:t>чтение одноголосного примера с листа,</w:t>
      </w:r>
    </w:p>
    <w:p w:rsidR="00F367A6" w:rsidRDefault="00F367A6" w:rsidP="00F367A6">
      <w:pPr>
        <w:pStyle w:val="a7"/>
        <w:numPr>
          <w:ilvl w:val="0"/>
          <w:numId w:val="11"/>
        </w:numPr>
        <w:shd w:val="clear" w:color="auto" w:fill="auto"/>
        <w:tabs>
          <w:tab w:val="left" w:pos="898"/>
        </w:tabs>
        <w:spacing w:before="0" w:line="480" w:lineRule="exact"/>
        <w:ind w:left="20" w:firstLine="720"/>
        <w:jc w:val="both"/>
      </w:pPr>
      <w:r>
        <w:t>пение одноголосного примера, заранее выученного наизусть.</w:t>
      </w:r>
    </w:p>
    <w:p w:rsidR="00F367A6" w:rsidRDefault="00F367A6" w:rsidP="00F367A6">
      <w:pPr>
        <w:pStyle w:val="50"/>
        <w:keepNext/>
        <w:keepLines/>
        <w:shd w:val="clear" w:color="auto" w:fill="auto"/>
        <w:spacing w:after="0" w:line="480" w:lineRule="exact"/>
        <w:ind w:left="20" w:firstLine="720"/>
        <w:jc w:val="both"/>
      </w:pPr>
      <w:bookmarkStart w:id="26" w:name="bookmark43"/>
      <w:r>
        <w:t>Образец устного опроса:</w:t>
      </w:r>
      <w:bookmarkEnd w:id="26"/>
    </w:p>
    <w:p w:rsidR="00F367A6" w:rsidRDefault="00F367A6" w:rsidP="00F367A6">
      <w:pPr>
        <w:pStyle w:val="a7"/>
        <w:numPr>
          <w:ilvl w:val="0"/>
          <w:numId w:val="11"/>
        </w:numPr>
        <w:shd w:val="clear" w:color="auto" w:fill="auto"/>
        <w:tabs>
          <w:tab w:val="left" w:pos="994"/>
        </w:tabs>
        <w:spacing w:before="0" w:line="480" w:lineRule="exact"/>
        <w:ind w:left="20" w:right="20" w:firstLine="720"/>
        <w:jc w:val="both"/>
      </w:pPr>
      <w:r>
        <w:t xml:space="preserve">спеть с листа мелодию с </w:t>
      </w:r>
      <w:proofErr w:type="spellStart"/>
      <w:r>
        <w:t>дирижированием</w:t>
      </w:r>
      <w:proofErr w:type="spellEnd"/>
      <w:r>
        <w:t>, соответствующую по трудности программным требованиям (</w:t>
      </w:r>
      <w:proofErr w:type="spellStart"/>
      <w:r>
        <w:t>Г.Фридкин</w:t>
      </w:r>
      <w:proofErr w:type="gramStart"/>
      <w:r>
        <w:t>.Ч</w:t>
      </w:r>
      <w:proofErr w:type="gramEnd"/>
      <w:r>
        <w:t>тение</w:t>
      </w:r>
      <w:proofErr w:type="spellEnd"/>
      <w:r>
        <w:t xml:space="preserve"> с листа: № 381);</w:t>
      </w:r>
    </w:p>
    <w:p w:rsidR="00F367A6" w:rsidRDefault="00F367A6" w:rsidP="00F367A6">
      <w:pPr>
        <w:pStyle w:val="a7"/>
        <w:numPr>
          <w:ilvl w:val="0"/>
          <w:numId w:val="11"/>
        </w:numPr>
        <w:shd w:val="clear" w:color="auto" w:fill="auto"/>
        <w:tabs>
          <w:tab w:val="left" w:pos="894"/>
        </w:tabs>
        <w:spacing w:before="0" w:line="480" w:lineRule="exact"/>
        <w:ind w:left="20" w:right="20" w:firstLine="720"/>
        <w:jc w:val="both"/>
      </w:pPr>
      <w:proofErr w:type="gramStart"/>
      <w:r>
        <w:t>спеть один из голосов выученного двухголосного примера в дуэте или с фортепиано (</w:t>
      </w:r>
      <w:proofErr w:type="spellStart"/>
      <w:r>
        <w:t>Б.Калмыков</w:t>
      </w:r>
      <w:proofErr w:type="spellEnd"/>
      <w:r>
        <w:t xml:space="preserve">, </w:t>
      </w:r>
      <w:proofErr w:type="spellStart"/>
      <w:r>
        <w:t>Г.Фридкин</w:t>
      </w:r>
      <w:proofErr w:type="spellEnd"/>
      <w:r>
        <w:t>.</w:t>
      </w:r>
      <w:proofErr w:type="gramEnd"/>
      <w:r>
        <w:t xml:space="preserve"> </w:t>
      </w:r>
      <w:proofErr w:type="spellStart"/>
      <w:proofErr w:type="gramStart"/>
      <w:r>
        <w:t>Двухголосие</w:t>
      </w:r>
      <w:proofErr w:type="spellEnd"/>
      <w:r>
        <w:t>: № 201);</w:t>
      </w:r>
      <w:proofErr w:type="gramEnd"/>
    </w:p>
    <w:p w:rsidR="00F367A6" w:rsidRDefault="00F367A6" w:rsidP="00F367A6">
      <w:pPr>
        <w:pStyle w:val="a7"/>
        <w:numPr>
          <w:ilvl w:val="0"/>
          <w:numId w:val="11"/>
        </w:numPr>
        <w:shd w:val="clear" w:color="auto" w:fill="auto"/>
        <w:tabs>
          <w:tab w:val="left" w:pos="898"/>
        </w:tabs>
        <w:spacing w:before="0" w:line="480" w:lineRule="exact"/>
        <w:ind w:left="20" w:right="20" w:firstLine="720"/>
        <w:jc w:val="both"/>
      </w:pPr>
      <w:r>
        <w:t>спеть гармонический вид гаммы Ля-бемоль мажор, мелодический вид гаммы фа-диез минор;</w:t>
      </w:r>
    </w:p>
    <w:p w:rsidR="00F367A6" w:rsidRDefault="00F367A6" w:rsidP="00F367A6">
      <w:pPr>
        <w:pStyle w:val="a7"/>
        <w:numPr>
          <w:ilvl w:val="0"/>
          <w:numId w:val="11"/>
        </w:numPr>
        <w:shd w:val="clear" w:color="auto" w:fill="auto"/>
        <w:tabs>
          <w:tab w:val="left" w:pos="927"/>
        </w:tabs>
        <w:spacing w:before="0" w:line="480" w:lineRule="exact"/>
        <w:ind w:left="20" w:right="20" w:firstLine="720"/>
        <w:jc w:val="both"/>
      </w:pPr>
      <w:r>
        <w:t>спеть или прочитать вверх хроматическую гамму Ми-бемоль мажор, вниз до-диез минор;</w:t>
      </w:r>
    </w:p>
    <w:p w:rsidR="00F367A6" w:rsidRDefault="00F367A6" w:rsidP="00F367A6">
      <w:pPr>
        <w:pStyle w:val="a7"/>
        <w:numPr>
          <w:ilvl w:val="0"/>
          <w:numId w:val="11"/>
        </w:numPr>
        <w:shd w:val="clear" w:color="auto" w:fill="auto"/>
        <w:tabs>
          <w:tab w:val="left" w:pos="937"/>
        </w:tabs>
        <w:spacing w:before="0" w:line="480" w:lineRule="exact"/>
        <w:ind w:left="20" w:right="20" w:firstLine="720"/>
        <w:jc w:val="both"/>
      </w:pPr>
      <w:r>
        <w:t>спеть от звука ре вверх все большие интервалы, от звука си-бемоль вниз все малые интервалы;</w:t>
      </w:r>
    </w:p>
    <w:p w:rsidR="00F367A6" w:rsidRDefault="00F367A6" w:rsidP="00F367A6">
      <w:pPr>
        <w:pStyle w:val="a7"/>
        <w:numPr>
          <w:ilvl w:val="0"/>
          <w:numId w:val="11"/>
        </w:numPr>
        <w:shd w:val="clear" w:color="auto" w:fill="auto"/>
        <w:tabs>
          <w:tab w:val="left" w:pos="961"/>
        </w:tabs>
        <w:spacing w:before="0" w:line="480" w:lineRule="exact"/>
        <w:ind w:left="20" w:right="20" w:firstLine="720"/>
        <w:jc w:val="both"/>
      </w:pPr>
      <w:r>
        <w:t>спеть в тональности Си-бемоль мажор тритоны, в тональности фа минор характерные интервалы с разрешением;</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определить на слух несколько интервалов вне тональности;</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 xml:space="preserve">спеть от звука соль вверх </w:t>
      </w:r>
      <w:proofErr w:type="gramStart"/>
      <w:r>
        <w:t>мажорный</w:t>
      </w:r>
      <w:proofErr w:type="gramEnd"/>
      <w:r>
        <w:t xml:space="preserve"> и минорный </w:t>
      </w:r>
      <w:proofErr w:type="spellStart"/>
      <w:r>
        <w:t>квартсектаккорды</w:t>
      </w:r>
      <w:proofErr w:type="spellEnd"/>
      <w:r>
        <w:t>;</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спеть в тональности Ми мажор вводный септаккорд с разрешением;</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lastRenderedPageBreak/>
        <w:t>определить на слух аккорды вне тональности;</w:t>
      </w:r>
    </w:p>
    <w:p w:rsidR="00F367A6" w:rsidRDefault="00F367A6" w:rsidP="00F367A6">
      <w:pPr>
        <w:pStyle w:val="a7"/>
        <w:numPr>
          <w:ilvl w:val="0"/>
          <w:numId w:val="11"/>
        </w:numPr>
        <w:shd w:val="clear" w:color="auto" w:fill="auto"/>
        <w:tabs>
          <w:tab w:val="left" w:pos="1004"/>
        </w:tabs>
        <w:spacing w:before="0" w:line="480" w:lineRule="exact"/>
        <w:ind w:left="20" w:right="20" w:firstLine="720"/>
        <w:jc w:val="both"/>
      </w:pPr>
      <w:r>
        <w:t>определить на слух последовательность из 8-10 интервалов или аккордов (см. нотные примеры №№ 71-74 в разделе «Методические указания»).</w:t>
      </w:r>
    </w:p>
    <w:p w:rsidR="00F367A6" w:rsidRDefault="00F367A6" w:rsidP="00F367A6">
      <w:pPr>
        <w:pStyle w:val="521"/>
        <w:keepNext/>
        <w:keepLines/>
        <w:shd w:val="clear" w:color="auto" w:fill="auto"/>
        <w:spacing w:before="0" w:after="0" w:line="480" w:lineRule="exact"/>
        <w:ind w:left="2120"/>
        <w:jc w:val="left"/>
      </w:pPr>
      <w:bookmarkStart w:id="27" w:name="bookmark44"/>
      <w:r>
        <w:t>Примерные требования на экзамене в</w:t>
      </w:r>
      <w:r>
        <w:rPr>
          <w:rStyle w:val="5227"/>
          <w:b/>
          <w:bCs/>
          <w:i/>
          <w:iCs/>
        </w:rPr>
        <w:t xml:space="preserve"> 6</w:t>
      </w:r>
      <w:r>
        <w:t xml:space="preserve"> классе</w:t>
      </w:r>
      <w:bookmarkEnd w:id="27"/>
    </w:p>
    <w:p w:rsidR="00F367A6" w:rsidRDefault="00F367A6" w:rsidP="00F367A6">
      <w:pPr>
        <w:pStyle w:val="a7"/>
        <w:shd w:val="clear" w:color="auto" w:fill="auto"/>
        <w:spacing w:before="0" w:line="480" w:lineRule="exact"/>
        <w:ind w:left="20" w:firstLine="720"/>
        <w:jc w:val="both"/>
      </w:pPr>
      <w:r>
        <w:t>Письменно:</w:t>
      </w:r>
    </w:p>
    <w:p w:rsidR="00F367A6" w:rsidRDefault="00F367A6" w:rsidP="00F367A6">
      <w:pPr>
        <w:pStyle w:val="a7"/>
        <w:numPr>
          <w:ilvl w:val="0"/>
          <w:numId w:val="11"/>
        </w:numPr>
        <w:shd w:val="clear" w:color="auto" w:fill="auto"/>
        <w:tabs>
          <w:tab w:val="left" w:pos="918"/>
        </w:tabs>
        <w:spacing w:before="0" w:line="480" w:lineRule="exact"/>
        <w:ind w:left="20" w:right="20" w:firstLine="720"/>
        <w:jc w:val="both"/>
      </w:pPr>
      <w:r>
        <w:t xml:space="preserve">написать диктант в объеме 8-10 тактов в пройденных тональностях и размерах, включающий отклонения в тональности первой степени родства, хроматические проходящие и вспомогательные звуки, движение по звукам пройденных аккордов, скачки на пройденные интервалы, ритмические фигуры - различные виды </w:t>
      </w:r>
      <w:proofErr w:type="spellStart"/>
      <w:r>
        <w:t>внутритактовых</w:t>
      </w:r>
      <w:proofErr w:type="spellEnd"/>
      <w:r>
        <w:t xml:space="preserve"> и </w:t>
      </w:r>
      <w:proofErr w:type="spellStart"/>
      <w:r>
        <w:t>междутактовых</w:t>
      </w:r>
      <w:proofErr w:type="spellEnd"/>
      <w:r>
        <w:t xml:space="preserve"> синкоп, триолей, ритмов с </w:t>
      </w:r>
      <w:proofErr w:type="spellStart"/>
      <w:r>
        <w:t>залигованными</w:t>
      </w:r>
      <w:proofErr w:type="spellEnd"/>
      <w:r>
        <w:t xml:space="preserve"> нотами.</w:t>
      </w:r>
    </w:p>
    <w:p w:rsidR="00F367A6" w:rsidRDefault="00F367A6" w:rsidP="00F367A6">
      <w:pPr>
        <w:pStyle w:val="a7"/>
        <w:shd w:val="clear" w:color="auto" w:fill="auto"/>
        <w:spacing w:before="0" w:line="480" w:lineRule="exact"/>
        <w:ind w:left="20" w:firstLine="720"/>
        <w:jc w:val="both"/>
      </w:pPr>
      <w:r>
        <w:t>Устно:</w:t>
      </w:r>
    </w:p>
    <w:p w:rsidR="00F367A6" w:rsidRDefault="00F367A6" w:rsidP="00F367A6">
      <w:pPr>
        <w:pStyle w:val="a7"/>
        <w:numPr>
          <w:ilvl w:val="0"/>
          <w:numId w:val="11"/>
        </w:numPr>
        <w:shd w:val="clear" w:color="auto" w:fill="auto"/>
        <w:tabs>
          <w:tab w:val="left" w:pos="932"/>
        </w:tabs>
        <w:spacing w:before="0" w:line="480" w:lineRule="exact"/>
        <w:ind w:left="20" w:right="20" w:firstLine="720"/>
        <w:jc w:val="both"/>
      </w:pPr>
      <w:r>
        <w:t xml:space="preserve">спеть с листа мелодию соответствующей программным требованиям трудности и </w:t>
      </w:r>
      <w:proofErr w:type="spellStart"/>
      <w:r>
        <w:t>дирижированием</w:t>
      </w:r>
      <w:proofErr w:type="spellEnd"/>
      <w:r>
        <w:t>;</w:t>
      </w:r>
    </w:p>
    <w:p w:rsidR="00F367A6" w:rsidRDefault="00F367A6" w:rsidP="00F367A6">
      <w:pPr>
        <w:pStyle w:val="a7"/>
        <w:numPr>
          <w:ilvl w:val="0"/>
          <w:numId w:val="11"/>
        </w:numPr>
        <w:shd w:val="clear" w:color="auto" w:fill="auto"/>
        <w:tabs>
          <w:tab w:val="left" w:pos="932"/>
        </w:tabs>
        <w:spacing w:before="0" w:line="480" w:lineRule="exact"/>
        <w:ind w:left="20" w:right="20" w:firstLine="720"/>
        <w:jc w:val="both"/>
      </w:pPr>
      <w:r>
        <w:t>спеть различные виды пройденных мажорных и минорных гамм от любой ступени;</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спеть или прочитать хроматическую гамму;</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спеть от звука вверх или вниз пройденные интервалы;</w:t>
      </w:r>
    </w:p>
    <w:p w:rsidR="00F367A6" w:rsidRDefault="00F367A6" w:rsidP="00F367A6">
      <w:pPr>
        <w:pStyle w:val="a7"/>
        <w:numPr>
          <w:ilvl w:val="0"/>
          <w:numId w:val="11"/>
        </w:numPr>
        <w:shd w:val="clear" w:color="auto" w:fill="auto"/>
        <w:tabs>
          <w:tab w:val="left" w:pos="942"/>
        </w:tabs>
        <w:spacing w:before="0" w:line="480" w:lineRule="exact"/>
        <w:ind w:left="20" w:right="20" w:firstLine="720"/>
        <w:jc w:val="both"/>
      </w:pPr>
      <w:r>
        <w:t>спеть в тональности (натуральный и гармонический вид) тритоны и характерные интервалы с разрешением;</w:t>
      </w:r>
    </w:p>
    <w:p w:rsidR="00F367A6" w:rsidRDefault="00F367A6" w:rsidP="00F367A6">
      <w:pPr>
        <w:pStyle w:val="a7"/>
        <w:numPr>
          <w:ilvl w:val="0"/>
          <w:numId w:val="11"/>
        </w:numPr>
        <w:shd w:val="clear" w:color="auto" w:fill="auto"/>
        <w:tabs>
          <w:tab w:val="left" w:pos="1071"/>
        </w:tabs>
        <w:spacing w:before="0" w:line="480" w:lineRule="exact"/>
        <w:ind w:left="20" w:right="20" w:firstLine="720"/>
        <w:jc w:val="both"/>
      </w:pPr>
      <w:r>
        <w:t>разрешить данный интервал в возможные тональности. При необходимости сделать энгармоническую замену;</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определить на слух несколько интервалов вне тональности;</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спеть от звука вверх или вниз пройденные аккорды;</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спеть в тональности пройденные аккорды;</w:t>
      </w:r>
    </w:p>
    <w:p w:rsidR="00F367A6" w:rsidRDefault="00F367A6" w:rsidP="00F367A6">
      <w:pPr>
        <w:pStyle w:val="a7"/>
        <w:numPr>
          <w:ilvl w:val="0"/>
          <w:numId w:val="11"/>
        </w:numPr>
        <w:shd w:val="clear" w:color="auto" w:fill="auto"/>
        <w:tabs>
          <w:tab w:val="left" w:pos="932"/>
        </w:tabs>
        <w:spacing w:before="0" w:line="480" w:lineRule="exact"/>
        <w:ind w:left="20" w:right="20" w:firstLine="720"/>
        <w:jc w:val="both"/>
      </w:pPr>
      <w:r>
        <w:t>разрешить данный мажорный или минорный аккорд как главный в возможные тональности;</w:t>
      </w:r>
    </w:p>
    <w:p w:rsidR="00F367A6" w:rsidRDefault="00F367A6" w:rsidP="00F367A6">
      <w:pPr>
        <w:pStyle w:val="a7"/>
        <w:numPr>
          <w:ilvl w:val="0"/>
          <w:numId w:val="11"/>
        </w:numPr>
        <w:shd w:val="clear" w:color="auto" w:fill="auto"/>
        <w:tabs>
          <w:tab w:val="left" w:pos="894"/>
        </w:tabs>
        <w:spacing w:before="0" w:line="480" w:lineRule="exact"/>
        <w:ind w:left="20" w:firstLine="720"/>
        <w:jc w:val="both"/>
      </w:pPr>
      <w:r>
        <w:t>разрешить данный септаккорд как главный в возможные тональности;</w:t>
      </w:r>
    </w:p>
    <w:p w:rsidR="00F367A6" w:rsidRDefault="00F367A6" w:rsidP="00F367A6">
      <w:pPr>
        <w:pStyle w:val="a7"/>
        <w:numPr>
          <w:ilvl w:val="0"/>
          <w:numId w:val="11"/>
        </w:numPr>
        <w:shd w:val="clear" w:color="auto" w:fill="auto"/>
        <w:tabs>
          <w:tab w:val="left" w:pos="903"/>
        </w:tabs>
        <w:spacing w:before="0" w:line="480" w:lineRule="exact"/>
        <w:ind w:left="20" w:firstLine="720"/>
        <w:jc w:val="both"/>
      </w:pPr>
      <w:r>
        <w:t>определить на слух аккорды вне тональности;</w:t>
      </w:r>
    </w:p>
    <w:p w:rsidR="007937F8" w:rsidRDefault="007937F8" w:rsidP="007937F8">
      <w:pPr>
        <w:pStyle w:val="a7"/>
        <w:shd w:val="clear" w:color="auto" w:fill="auto"/>
        <w:tabs>
          <w:tab w:val="left" w:pos="903"/>
        </w:tabs>
        <w:spacing w:before="0" w:line="480" w:lineRule="exact"/>
        <w:ind w:left="740" w:firstLine="0"/>
        <w:jc w:val="both"/>
      </w:pPr>
    </w:p>
    <w:p w:rsidR="00F367A6" w:rsidRDefault="00F367A6" w:rsidP="00F367A6">
      <w:pPr>
        <w:pStyle w:val="a7"/>
        <w:numPr>
          <w:ilvl w:val="0"/>
          <w:numId w:val="11"/>
        </w:numPr>
        <w:shd w:val="clear" w:color="auto" w:fill="auto"/>
        <w:tabs>
          <w:tab w:val="left" w:pos="1014"/>
        </w:tabs>
        <w:spacing w:before="0" w:line="480" w:lineRule="exact"/>
        <w:ind w:left="20" w:right="20" w:firstLine="720"/>
        <w:jc w:val="both"/>
      </w:pPr>
      <w:r>
        <w:lastRenderedPageBreak/>
        <w:t>определить на слух последовательность из 6-8 интервалов или аккордов.</w:t>
      </w:r>
    </w:p>
    <w:p w:rsidR="00F367A6" w:rsidRDefault="00F367A6" w:rsidP="00F367A6">
      <w:pPr>
        <w:pStyle w:val="a7"/>
        <w:shd w:val="clear" w:color="auto" w:fill="auto"/>
        <w:spacing w:before="0" w:line="480" w:lineRule="exact"/>
        <w:ind w:left="20" w:right="20" w:firstLine="720"/>
        <w:jc w:val="both"/>
      </w:pPr>
      <w:r>
        <w:t>Данные задания могут быть вариативны и изменяться в сторону упрощения заданий.</w:t>
      </w:r>
    </w:p>
    <w:p w:rsidR="00F367A6" w:rsidRDefault="00F367A6" w:rsidP="00F367A6">
      <w:pPr>
        <w:pStyle w:val="a7"/>
        <w:shd w:val="clear" w:color="auto" w:fill="auto"/>
        <w:spacing w:before="0" w:line="480" w:lineRule="exact"/>
        <w:ind w:left="20" w:right="20" w:firstLine="720"/>
        <w:jc w:val="both"/>
      </w:pPr>
    </w:p>
    <w:p w:rsidR="00F367A6" w:rsidRDefault="00F367A6" w:rsidP="00F367A6">
      <w:pPr>
        <w:pStyle w:val="a7"/>
        <w:shd w:val="clear" w:color="auto" w:fill="auto"/>
        <w:spacing w:before="0" w:line="480" w:lineRule="exact"/>
        <w:ind w:left="20" w:right="20" w:firstLine="720"/>
        <w:jc w:val="both"/>
      </w:pPr>
    </w:p>
    <w:p w:rsidR="00F367A6" w:rsidRDefault="00355D89" w:rsidP="00355D89">
      <w:pPr>
        <w:pStyle w:val="50"/>
        <w:keepNext/>
        <w:keepLines/>
        <w:shd w:val="clear" w:color="auto" w:fill="auto"/>
        <w:spacing w:after="0" w:line="480" w:lineRule="exact"/>
        <w:ind w:right="20"/>
      </w:pPr>
      <w:bookmarkStart w:id="28" w:name="bookmark45"/>
      <w:r>
        <w:rPr>
          <w:b w:val="0"/>
          <w:bCs w:val="0"/>
        </w:rPr>
        <w:t xml:space="preserve">                          </w:t>
      </w:r>
      <w:r w:rsidR="00F367A6">
        <w:t>V. Методическое обеспечение учебного процесса</w:t>
      </w:r>
      <w:bookmarkEnd w:id="28"/>
    </w:p>
    <w:p w:rsidR="00F367A6" w:rsidRDefault="00F367A6" w:rsidP="00F367A6">
      <w:pPr>
        <w:pStyle w:val="a7"/>
        <w:shd w:val="clear" w:color="auto" w:fill="auto"/>
        <w:tabs>
          <w:tab w:val="left" w:pos="1038"/>
        </w:tabs>
        <w:spacing w:before="0" w:line="480" w:lineRule="exact"/>
        <w:ind w:left="720" w:right="20" w:firstLine="0"/>
        <w:jc w:val="both"/>
      </w:pPr>
      <w:r>
        <w:t>В этом разделе содержатся методические рекомендации для преподавателей. Рекомендации преподавателям составлены по основным формам работы для каждого класс 5-летней программы обучения</w:t>
      </w:r>
      <w:proofErr w:type="gramStart"/>
      <w:r>
        <w:t xml:space="preserve">  :</w:t>
      </w:r>
      <w:proofErr w:type="gramEnd"/>
    </w:p>
    <w:p w:rsidR="00F367A6" w:rsidRDefault="00F367A6" w:rsidP="00F367A6">
      <w:pPr>
        <w:pStyle w:val="a7"/>
        <w:shd w:val="clear" w:color="auto" w:fill="auto"/>
        <w:tabs>
          <w:tab w:val="left" w:pos="1038"/>
        </w:tabs>
        <w:spacing w:before="0" w:line="480" w:lineRule="exact"/>
        <w:ind w:left="720" w:right="20" w:firstLine="0"/>
        <w:jc w:val="both"/>
      </w:pPr>
    </w:p>
    <w:p w:rsidR="00F367A6" w:rsidRDefault="00F367A6" w:rsidP="00F367A6">
      <w:pPr>
        <w:pStyle w:val="521"/>
        <w:keepNext/>
        <w:keepLines/>
        <w:shd w:val="clear" w:color="auto" w:fill="auto"/>
        <w:spacing w:before="0" w:after="64" w:line="270" w:lineRule="exact"/>
        <w:ind w:left="2460"/>
        <w:jc w:val="left"/>
      </w:pPr>
      <w:bookmarkStart w:id="29" w:name="bookmark122"/>
      <w:r>
        <w:t>Нормативный срок обучения</w:t>
      </w:r>
      <w:r>
        <w:rPr>
          <w:rStyle w:val="5211"/>
          <w:b/>
          <w:bCs/>
          <w:i/>
          <w:iCs/>
        </w:rPr>
        <w:t xml:space="preserve"> 5</w:t>
      </w:r>
      <w:r>
        <w:t xml:space="preserve"> лет</w:t>
      </w:r>
      <w:bookmarkEnd w:id="29"/>
    </w:p>
    <w:p w:rsidR="00F367A6" w:rsidRDefault="00F367A6" w:rsidP="00F367A6">
      <w:pPr>
        <w:pStyle w:val="50"/>
        <w:keepNext/>
        <w:keepLines/>
        <w:shd w:val="clear" w:color="auto" w:fill="auto"/>
        <w:spacing w:after="0" w:line="480" w:lineRule="exact"/>
        <w:ind w:left="20" w:firstLine="700"/>
        <w:jc w:val="both"/>
      </w:pPr>
      <w:bookmarkStart w:id="30" w:name="bookmark123"/>
      <w:r>
        <w:t>1 класс</w:t>
      </w:r>
      <w:bookmarkEnd w:id="30"/>
    </w:p>
    <w:p w:rsidR="00F367A6" w:rsidRDefault="00F367A6" w:rsidP="00F367A6">
      <w:pPr>
        <w:pStyle w:val="50"/>
        <w:keepNext/>
        <w:keepLines/>
        <w:shd w:val="clear" w:color="auto" w:fill="auto"/>
        <w:spacing w:after="0" w:line="480" w:lineRule="exact"/>
        <w:ind w:left="20" w:firstLine="700"/>
        <w:jc w:val="both"/>
      </w:pPr>
      <w:bookmarkStart w:id="31" w:name="bookmark124"/>
      <w:r>
        <w:t>Интонационные упражнения</w:t>
      </w:r>
      <w:bookmarkEnd w:id="31"/>
    </w:p>
    <w:p w:rsidR="00F367A6" w:rsidRDefault="00F367A6" w:rsidP="00F367A6">
      <w:pPr>
        <w:pStyle w:val="a7"/>
        <w:shd w:val="clear" w:color="auto" w:fill="auto"/>
        <w:spacing w:before="0" w:line="480" w:lineRule="exact"/>
        <w:ind w:left="20" w:right="20" w:firstLine="700"/>
        <w:jc w:val="both"/>
      </w:pPr>
      <w:r>
        <w:t>Выработка равномерного дыхания, умения распределять его на музыкальную фразу.</w:t>
      </w:r>
    </w:p>
    <w:p w:rsidR="00F367A6" w:rsidRDefault="00F367A6" w:rsidP="00F367A6">
      <w:pPr>
        <w:pStyle w:val="a7"/>
        <w:shd w:val="clear" w:color="auto" w:fill="auto"/>
        <w:spacing w:before="0" w:line="480" w:lineRule="exact"/>
        <w:ind w:left="20" w:firstLine="700"/>
        <w:jc w:val="both"/>
      </w:pPr>
      <w:r>
        <w:t>Слуховое осознание чистой интонации.</w:t>
      </w:r>
    </w:p>
    <w:p w:rsidR="00F367A6" w:rsidRDefault="00F367A6" w:rsidP="00F367A6">
      <w:pPr>
        <w:pStyle w:val="a7"/>
        <w:shd w:val="clear" w:color="auto" w:fill="auto"/>
        <w:spacing w:before="0" w:line="480" w:lineRule="exact"/>
        <w:ind w:left="20" w:right="20" w:firstLine="700"/>
        <w:jc w:val="both"/>
      </w:pPr>
      <w:r>
        <w:t>Пение песен-упражнений из 2-3-х соседних звуков с постепенным расширением диапазона и усложнением (с ручными знаками, с названиями нот, на слоги и т.д. по выбору педагога).</w:t>
      </w:r>
    </w:p>
    <w:p w:rsidR="00F367A6" w:rsidRDefault="00F367A6" w:rsidP="00F367A6">
      <w:pPr>
        <w:pStyle w:val="a7"/>
        <w:shd w:val="clear" w:color="auto" w:fill="auto"/>
        <w:spacing w:before="0" w:line="480" w:lineRule="exact"/>
        <w:ind w:left="20" w:firstLine="700"/>
        <w:jc w:val="both"/>
      </w:pPr>
      <w:r>
        <w:t>Пение мажорных гамм вверх и вниз, отдельных тетрахордов.</w:t>
      </w:r>
    </w:p>
    <w:p w:rsidR="00F367A6" w:rsidRDefault="00F367A6" w:rsidP="00F367A6">
      <w:pPr>
        <w:pStyle w:val="a7"/>
        <w:shd w:val="clear" w:color="auto" w:fill="auto"/>
        <w:spacing w:before="0" w:line="480" w:lineRule="exact"/>
        <w:ind w:left="20" w:firstLine="700"/>
        <w:jc w:val="both"/>
      </w:pPr>
      <w:r>
        <w:t>Пение тонического трезвучия с разной последовательностью звуков.</w:t>
      </w:r>
    </w:p>
    <w:p w:rsidR="00F367A6" w:rsidRDefault="00F367A6" w:rsidP="00F367A6">
      <w:pPr>
        <w:pStyle w:val="a7"/>
        <w:shd w:val="clear" w:color="auto" w:fill="auto"/>
        <w:spacing w:before="0" w:line="480" w:lineRule="exact"/>
        <w:ind w:left="20" w:right="20" w:firstLine="700"/>
        <w:jc w:val="both"/>
      </w:pPr>
      <w:r>
        <w:t xml:space="preserve">Пение устойчивых ступеней, неустойчивых ступеней с разрешениями, </w:t>
      </w:r>
      <w:proofErr w:type="spellStart"/>
      <w:r>
        <w:t>опеваний</w:t>
      </w:r>
      <w:proofErr w:type="spellEnd"/>
      <w:r>
        <w:t xml:space="preserve"> устойчивых ступеней.</w:t>
      </w:r>
    </w:p>
    <w:p w:rsidR="00F367A6" w:rsidRDefault="00F367A6" w:rsidP="00F367A6">
      <w:pPr>
        <w:pStyle w:val="a7"/>
        <w:shd w:val="clear" w:color="auto" w:fill="auto"/>
        <w:spacing w:before="0" w:line="480" w:lineRule="exact"/>
        <w:ind w:left="20" w:firstLine="700"/>
        <w:jc w:val="both"/>
      </w:pPr>
      <w:r>
        <w:t>Пение мажорного и минорного трезвучия от звука.</w:t>
      </w:r>
    </w:p>
    <w:p w:rsidR="00F367A6" w:rsidRDefault="00F367A6" w:rsidP="00F367A6">
      <w:pPr>
        <w:pStyle w:val="50"/>
        <w:keepNext/>
        <w:keepLines/>
        <w:shd w:val="clear" w:color="auto" w:fill="auto"/>
        <w:spacing w:after="0" w:line="480" w:lineRule="exact"/>
        <w:ind w:left="20" w:firstLine="700"/>
        <w:jc w:val="both"/>
      </w:pPr>
      <w:bookmarkStart w:id="32" w:name="bookmark125"/>
      <w:proofErr w:type="spellStart"/>
      <w:r>
        <w:t>Сольфеджирование</w:t>
      </w:r>
      <w:proofErr w:type="spellEnd"/>
      <w:r>
        <w:t>, чтение с листа</w:t>
      </w:r>
      <w:bookmarkEnd w:id="32"/>
    </w:p>
    <w:p w:rsidR="00F367A6" w:rsidRDefault="00F367A6" w:rsidP="00F367A6">
      <w:pPr>
        <w:pStyle w:val="a7"/>
        <w:shd w:val="clear" w:color="auto" w:fill="auto"/>
        <w:spacing w:before="0" w:line="480" w:lineRule="exact"/>
        <w:ind w:left="20" w:right="20" w:firstLine="700"/>
        <w:jc w:val="both"/>
      </w:pPr>
      <w:r>
        <w:t>Пение несложных песен с текстом, с сопровождением и без сопровождения.</w:t>
      </w:r>
    </w:p>
    <w:p w:rsidR="00F367A6" w:rsidRDefault="00F367A6" w:rsidP="00F367A6">
      <w:pPr>
        <w:pStyle w:val="a7"/>
        <w:shd w:val="clear" w:color="auto" w:fill="auto"/>
        <w:spacing w:before="0" w:line="480" w:lineRule="exact"/>
        <w:ind w:left="20" w:firstLine="700"/>
        <w:jc w:val="both"/>
      </w:pPr>
      <w:r>
        <w:t>Пение выученных песен от разных звуков, в пройденных тональностях.</w:t>
      </w:r>
    </w:p>
    <w:p w:rsidR="00F367A6" w:rsidRDefault="00F367A6" w:rsidP="00F367A6">
      <w:pPr>
        <w:pStyle w:val="a7"/>
        <w:shd w:val="clear" w:color="auto" w:fill="auto"/>
        <w:spacing w:before="0" w:line="480" w:lineRule="exact"/>
        <w:ind w:left="20" w:right="20" w:firstLine="700"/>
        <w:jc w:val="both"/>
      </w:pPr>
      <w:proofErr w:type="gramStart"/>
      <w:r>
        <w:lastRenderedPageBreak/>
        <w:t xml:space="preserve">Пение простых мелодий по нотам, с названием нот и тактированием (мелодии включают </w:t>
      </w:r>
      <w:proofErr w:type="spellStart"/>
      <w:r>
        <w:t>поступенное</w:t>
      </w:r>
      <w:proofErr w:type="spellEnd"/>
      <w:r>
        <w:t xml:space="preserve"> движение вверх и вниз, повторяющиеся звуки, скачки на тонику, ритмические длительности - четверть, две восьмые, половинная) в размер 2/4, половинная с точкой в размере 3/4, целая в размере 4/4, затакт четверть, две восьмые)</w:t>
      </w:r>
      <w:proofErr w:type="gramEnd"/>
    </w:p>
    <w:p w:rsidR="00F367A6" w:rsidRDefault="00F367A6" w:rsidP="00F367A6">
      <w:pPr>
        <w:pStyle w:val="a7"/>
        <w:shd w:val="clear" w:color="auto" w:fill="auto"/>
        <w:spacing w:before="0" w:line="480" w:lineRule="exact"/>
        <w:ind w:left="20" w:firstLine="700"/>
        <w:jc w:val="both"/>
      </w:pPr>
      <w:r>
        <w:t>Пение мелодий с названием нот и тактированием наизусть.</w:t>
      </w:r>
    </w:p>
    <w:p w:rsidR="00F367A6" w:rsidRDefault="00F367A6" w:rsidP="00F367A6">
      <w:pPr>
        <w:pStyle w:val="50"/>
        <w:keepNext/>
        <w:keepLines/>
        <w:shd w:val="clear" w:color="auto" w:fill="auto"/>
        <w:spacing w:after="0" w:line="480" w:lineRule="exact"/>
        <w:ind w:left="20" w:firstLine="700"/>
        <w:jc w:val="both"/>
      </w:pPr>
      <w:bookmarkStart w:id="33" w:name="bookmark126"/>
      <w:r>
        <w:t>Ритмические упражнения</w:t>
      </w:r>
      <w:bookmarkEnd w:id="33"/>
    </w:p>
    <w:p w:rsidR="00F367A6" w:rsidRDefault="00F367A6" w:rsidP="00F367A6">
      <w:pPr>
        <w:pStyle w:val="a7"/>
        <w:shd w:val="clear" w:color="auto" w:fill="auto"/>
        <w:spacing w:before="0" w:line="480" w:lineRule="exact"/>
        <w:ind w:left="20" w:right="20" w:firstLine="700"/>
        <w:jc w:val="both"/>
      </w:pPr>
      <w:r>
        <w:t>Повторение данного ритмического рисунка условно выбранными слогами, простукиванием.</w:t>
      </w:r>
    </w:p>
    <w:p w:rsidR="00F367A6" w:rsidRDefault="00F367A6" w:rsidP="00F367A6">
      <w:pPr>
        <w:pStyle w:val="a7"/>
        <w:shd w:val="clear" w:color="auto" w:fill="auto"/>
        <w:spacing w:before="0" w:line="480" w:lineRule="exact"/>
        <w:ind w:left="20" w:right="20" w:firstLine="700"/>
        <w:jc w:val="both"/>
      </w:pPr>
      <w:r>
        <w:t>Простукивание, повторение слогами ритмического рисунка прослушанной мелодии.</w:t>
      </w:r>
    </w:p>
    <w:p w:rsidR="00F367A6" w:rsidRDefault="00F367A6" w:rsidP="00F367A6">
      <w:pPr>
        <w:pStyle w:val="a7"/>
        <w:shd w:val="clear" w:color="auto" w:fill="auto"/>
        <w:spacing w:before="0" w:line="480" w:lineRule="exact"/>
        <w:ind w:left="20" w:right="20" w:firstLine="700"/>
        <w:jc w:val="both"/>
      </w:pPr>
      <w:r>
        <w:t>Простукивание, исполнение на слоги записанного ритмического рисунка (использование ритмических карточек, таблиц на усмотрение педагога).</w:t>
      </w:r>
    </w:p>
    <w:p w:rsidR="000525E5" w:rsidRDefault="000525E5" w:rsidP="000525E5">
      <w:pPr>
        <w:pStyle w:val="a7"/>
        <w:shd w:val="clear" w:color="auto" w:fill="auto"/>
        <w:spacing w:before="0" w:line="480" w:lineRule="exact"/>
        <w:ind w:firstLine="0"/>
        <w:jc w:val="both"/>
      </w:pPr>
      <w:r>
        <w:t xml:space="preserve">         Узнавание мелодии по ритмическому рисунку.</w:t>
      </w:r>
    </w:p>
    <w:p w:rsidR="000525E5" w:rsidRDefault="000525E5" w:rsidP="000525E5">
      <w:pPr>
        <w:pStyle w:val="a7"/>
        <w:shd w:val="clear" w:color="auto" w:fill="auto"/>
        <w:spacing w:before="0" w:line="480" w:lineRule="exact"/>
        <w:ind w:left="20" w:right="20" w:firstLine="700"/>
        <w:jc w:val="both"/>
      </w:pPr>
      <w:r>
        <w:t>Проработка размеров 2/4, 3/4, 4/4, различных ритмических групп с восьмыми, четвертями, половинными.</w:t>
      </w:r>
    </w:p>
    <w:p w:rsidR="000525E5" w:rsidRDefault="000525E5" w:rsidP="000525E5">
      <w:pPr>
        <w:pStyle w:val="a7"/>
        <w:shd w:val="clear" w:color="auto" w:fill="auto"/>
        <w:spacing w:before="0" w:line="480" w:lineRule="exact"/>
        <w:ind w:left="20" w:firstLine="700"/>
        <w:jc w:val="both"/>
      </w:pPr>
      <w:r>
        <w:t xml:space="preserve">Навыки тактирования и </w:t>
      </w:r>
      <w:proofErr w:type="spellStart"/>
      <w:r>
        <w:t>дирижирования</w:t>
      </w:r>
      <w:proofErr w:type="spellEnd"/>
      <w:r>
        <w:t>.</w:t>
      </w:r>
    </w:p>
    <w:p w:rsidR="000525E5" w:rsidRDefault="000525E5" w:rsidP="000525E5">
      <w:pPr>
        <w:pStyle w:val="a7"/>
        <w:shd w:val="clear" w:color="auto" w:fill="auto"/>
        <w:spacing w:before="0" w:line="480" w:lineRule="exact"/>
        <w:ind w:left="20" w:right="20" w:firstLine="700"/>
        <w:jc w:val="both"/>
      </w:pPr>
      <w:r>
        <w:t xml:space="preserve">Понятие «ритмическое остинато». Исполнение </w:t>
      </w:r>
      <w:proofErr w:type="gramStart"/>
      <w:r>
        <w:t>простого</w:t>
      </w:r>
      <w:proofErr w:type="gramEnd"/>
      <w:r>
        <w:t xml:space="preserve"> ритмического остинато на основе элементарных </w:t>
      </w:r>
      <w:proofErr w:type="spellStart"/>
      <w:r>
        <w:t>ритмоформул</w:t>
      </w:r>
      <w:proofErr w:type="spellEnd"/>
      <w:r>
        <w:t>.</w:t>
      </w:r>
    </w:p>
    <w:p w:rsidR="000525E5" w:rsidRDefault="000525E5" w:rsidP="000525E5">
      <w:pPr>
        <w:pStyle w:val="a7"/>
        <w:shd w:val="clear" w:color="auto" w:fill="auto"/>
        <w:spacing w:before="0" w:line="480" w:lineRule="exact"/>
        <w:ind w:left="20" w:right="20" w:firstLine="700"/>
        <w:jc w:val="both"/>
      </w:pPr>
      <w:r>
        <w:t>Использование ритмического остинато как аккомпанемента к выученным песням (возможно с использованием шумовых ударных инструментов).</w:t>
      </w:r>
    </w:p>
    <w:p w:rsidR="000525E5" w:rsidRDefault="000525E5" w:rsidP="000525E5">
      <w:pPr>
        <w:pStyle w:val="a7"/>
        <w:shd w:val="clear" w:color="auto" w:fill="auto"/>
        <w:spacing w:before="0" w:line="480" w:lineRule="exact"/>
        <w:ind w:left="20" w:firstLine="700"/>
        <w:jc w:val="both"/>
      </w:pPr>
      <w:r>
        <w:t>Исполнение простейших ритмических партитур.</w:t>
      </w:r>
    </w:p>
    <w:p w:rsidR="000525E5" w:rsidRDefault="000525E5" w:rsidP="000525E5">
      <w:pPr>
        <w:pStyle w:val="a7"/>
        <w:shd w:val="clear" w:color="auto" w:fill="auto"/>
        <w:spacing w:before="0" w:line="480" w:lineRule="exact"/>
        <w:ind w:left="20" w:firstLine="700"/>
        <w:jc w:val="both"/>
      </w:pPr>
      <w:r>
        <w:t>Сольмизация музыкальных примеров.</w:t>
      </w:r>
    </w:p>
    <w:p w:rsidR="000525E5" w:rsidRDefault="000525E5" w:rsidP="000525E5">
      <w:pPr>
        <w:pStyle w:val="50"/>
        <w:keepNext/>
        <w:keepLines/>
        <w:shd w:val="clear" w:color="auto" w:fill="auto"/>
        <w:spacing w:after="0" w:line="480" w:lineRule="exact"/>
        <w:ind w:left="20" w:firstLine="700"/>
        <w:jc w:val="both"/>
      </w:pPr>
      <w:bookmarkStart w:id="34" w:name="bookmark127"/>
      <w:r>
        <w:t>Слуховой анализ</w:t>
      </w:r>
      <w:bookmarkEnd w:id="34"/>
    </w:p>
    <w:p w:rsidR="000525E5" w:rsidRDefault="000525E5" w:rsidP="000525E5">
      <w:pPr>
        <w:pStyle w:val="a7"/>
        <w:shd w:val="clear" w:color="auto" w:fill="auto"/>
        <w:spacing w:before="0" w:line="480" w:lineRule="exact"/>
        <w:ind w:left="20" w:right="20" w:firstLine="700"/>
        <w:jc w:val="both"/>
      </w:pPr>
      <w:r>
        <w:t>Определение на слух и осознание в прослушанном музыкальном примере лада, размера, сильных и слабых долей, темпа, количества фраз, структуры.</w:t>
      </w:r>
    </w:p>
    <w:p w:rsidR="000525E5" w:rsidRDefault="000525E5" w:rsidP="000525E5">
      <w:pPr>
        <w:pStyle w:val="a7"/>
        <w:shd w:val="clear" w:color="auto" w:fill="auto"/>
        <w:spacing w:before="0" w:line="480" w:lineRule="exact"/>
        <w:ind w:left="20" w:right="20" w:firstLine="700"/>
        <w:jc w:val="both"/>
      </w:pPr>
      <w:r>
        <w:t xml:space="preserve">Определение на слух различных мелодических оборотов, включающих в себя </w:t>
      </w:r>
      <w:proofErr w:type="spellStart"/>
      <w:r>
        <w:t>поступенное</w:t>
      </w:r>
      <w:proofErr w:type="spellEnd"/>
      <w:r>
        <w:t xml:space="preserve"> движение вверх и вниз, повторение звука, скачки на устойчивые звуки.</w:t>
      </w:r>
    </w:p>
    <w:p w:rsidR="000525E5" w:rsidRDefault="000525E5" w:rsidP="000525E5">
      <w:pPr>
        <w:pStyle w:val="a7"/>
        <w:shd w:val="clear" w:color="auto" w:fill="auto"/>
        <w:spacing w:before="0" w:line="480" w:lineRule="exact"/>
        <w:ind w:left="20" w:firstLine="700"/>
        <w:jc w:val="both"/>
      </w:pPr>
      <w:r>
        <w:t>Определение на слух отдельных ступеней лада.</w:t>
      </w:r>
    </w:p>
    <w:p w:rsidR="00642137" w:rsidRDefault="00642137" w:rsidP="000525E5">
      <w:pPr>
        <w:pStyle w:val="a7"/>
        <w:shd w:val="clear" w:color="auto" w:fill="auto"/>
        <w:spacing w:before="0" w:line="480" w:lineRule="exact"/>
        <w:ind w:left="20" w:firstLine="700"/>
        <w:jc w:val="both"/>
      </w:pPr>
    </w:p>
    <w:p w:rsidR="000525E5" w:rsidRDefault="000525E5" w:rsidP="000525E5">
      <w:pPr>
        <w:pStyle w:val="a7"/>
        <w:shd w:val="clear" w:color="auto" w:fill="auto"/>
        <w:spacing w:before="0" w:line="480" w:lineRule="exact"/>
        <w:ind w:left="20" w:right="20" w:firstLine="700"/>
        <w:jc w:val="both"/>
      </w:pPr>
      <w:r>
        <w:t xml:space="preserve">Определение на слух мажорного и минорного трезвучий в мелодическом и гармоническом звучании. </w:t>
      </w:r>
    </w:p>
    <w:p w:rsidR="000525E5" w:rsidRDefault="000525E5" w:rsidP="000525E5">
      <w:pPr>
        <w:pStyle w:val="a7"/>
        <w:shd w:val="clear" w:color="auto" w:fill="auto"/>
        <w:spacing w:before="0" w:line="480" w:lineRule="exact"/>
        <w:ind w:left="20" w:right="20" w:firstLine="700"/>
        <w:jc w:val="both"/>
      </w:pPr>
    </w:p>
    <w:p w:rsidR="000525E5" w:rsidRPr="00AA099B" w:rsidRDefault="000525E5" w:rsidP="000525E5">
      <w:pPr>
        <w:pStyle w:val="a7"/>
        <w:shd w:val="clear" w:color="auto" w:fill="auto"/>
        <w:spacing w:before="0" w:line="480" w:lineRule="exact"/>
        <w:ind w:right="20" w:firstLine="0"/>
        <w:jc w:val="both"/>
        <w:rPr>
          <w:b/>
        </w:rPr>
      </w:pPr>
      <w:bookmarkStart w:id="35" w:name="bookmark128"/>
      <w:r w:rsidRPr="00AA099B">
        <w:rPr>
          <w:b/>
        </w:rPr>
        <w:t xml:space="preserve">       Музыкальный диктант</w:t>
      </w:r>
      <w:bookmarkEnd w:id="35"/>
    </w:p>
    <w:p w:rsidR="000525E5" w:rsidRDefault="000525E5" w:rsidP="000525E5">
      <w:pPr>
        <w:pStyle w:val="a7"/>
        <w:shd w:val="clear" w:color="auto" w:fill="auto"/>
        <w:spacing w:before="0" w:line="480" w:lineRule="exact"/>
        <w:ind w:left="20" w:firstLine="700"/>
        <w:jc w:val="both"/>
      </w:pPr>
      <w:r>
        <w:t>Работа над развитием музыкальной памяти и внутреннего слуха.</w:t>
      </w:r>
    </w:p>
    <w:p w:rsidR="000525E5" w:rsidRDefault="000525E5" w:rsidP="000525E5">
      <w:pPr>
        <w:pStyle w:val="a7"/>
        <w:shd w:val="clear" w:color="auto" w:fill="auto"/>
        <w:spacing w:before="0" w:line="480" w:lineRule="exact"/>
        <w:ind w:left="20" w:firstLine="700"/>
        <w:jc w:val="both"/>
      </w:pPr>
      <w:r>
        <w:t>Подготовительные упражнения к диктанту:</w:t>
      </w:r>
    </w:p>
    <w:p w:rsidR="000525E5" w:rsidRDefault="000525E5" w:rsidP="000525E5">
      <w:pPr>
        <w:pStyle w:val="a7"/>
        <w:numPr>
          <w:ilvl w:val="0"/>
          <w:numId w:val="12"/>
        </w:numPr>
        <w:shd w:val="clear" w:color="auto" w:fill="auto"/>
        <w:tabs>
          <w:tab w:val="left" w:pos="946"/>
        </w:tabs>
        <w:spacing w:before="0" w:line="480" w:lineRule="exact"/>
        <w:ind w:left="20" w:right="20" w:firstLine="700"/>
        <w:jc w:val="both"/>
      </w:pPr>
      <w:r>
        <w:t xml:space="preserve">запоминание без </w:t>
      </w:r>
      <w:proofErr w:type="gramStart"/>
      <w:r>
        <w:t>предварительного</w:t>
      </w:r>
      <w:proofErr w:type="gramEnd"/>
      <w:r>
        <w:t xml:space="preserve"> </w:t>
      </w:r>
      <w:proofErr w:type="spellStart"/>
      <w:r>
        <w:t>пропевания</w:t>
      </w:r>
      <w:proofErr w:type="spellEnd"/>
      <w:r>
        <w:t xml:space="preserve"> небольшой фразы и воспроизведение ее на нейтральный слог или с текстом;</w:t>
      </w:r>
    </w:p>
    <w:p w:rsidR="000525E5" w:rsidRDefault="000525E5" w:rsidP="000525E5">
      <w:pPr>
        <w:pStyle w:val="a7"/>
        <w:numPr>
          <w:ilvl w:val="0"/>
          <w:numId w:val="12"/>
        </w:numPr>
        <w:shd w:val="clear" w:color="auto" w:fill="auto"/>
        <w:tabs>
          <w:tab w:val="left" w:pos="961"/>
        </w:tabs>
        <w:spacing w:before="0" w:line="480" w:lineRule="exact"/>
        <w:ind w:left="20" w:right="20" w:firstLine="700"/>
        <w:jc w:val="both"/>
      </w:pPr>
      <w:r>
        <w:t xml:space="preserve">устные диктанты, воспроизведение на слоги или с названием нот небольших </w:t>
      </w:r>
      <w:proofErr w:type="spellStart"/>
      <w:r>
        <w:t>попевок</w:t>
      </w:r>
      <w:proofErr w:type="spellEnd"/>
      <w:r>
        <w:t xml:space="preserve"> после проигрывания (с тактированием или без);</w:t>
      </w:r>
    </w:p>
    <w:p w:rsidR="000525E5" w:rsidRDefault="000525E5" w:rsidP="000525E5">
      <w:pPr>
        <w:pStyle w:val="a7"/>
        <w:numPr>
          <w:ilvl w:val="0"/>
          <w:numId w:val="12"/>
        </w:numPr>
        <w:shd w:val="clear" w:color="auto" w:fill="auto"/>
        <w:tabs>
          <w:tab w:val="left" w:pos="874"/>
        </w:tabs>
        <w:spacing w:before="0" w:line="480" w:lineRule="exact"/>
        <w:ind w:left="20" w:firstLine="700"/>
        <w:jc w:val="both"/>
      </w:pPr>
      <w:r>
        <w:t>воспитание навыков нотного письма.</w:t>
      </w:r>
    </w:p>
    <w:p w:rsidR="000525E5" w:rsidRDefault="000525E5" w:rsidP="000525E5">
      <w:pPr>
        <w:pStyle w:val="a7"/>
        <w:shd w:val="clear" w:color="auto" w:fill="auto"/>
        <w:spacing w:before="0" w:line="480" w:lineRule="exact"/>
        <w:ind w:left="20" w:firstLine="700"/>
        <w:jc w:val="both"/>
      </w:pPr>
      <w:r>
        <w:t>Запись:</w:t>
      </w:r>
    </w:p>
    <w:p w:rsidR="000525E5" w:rsidRDefault="000525E5" w:rsidP="000525E5">
      <w:pPr>
        <w:pStyle w:val="a7"/>
        <w:numPr>
          <w:ilvl w:val="0"/>
          <w:numId w:val="12"/>
        </w:numPr>
        <w:shd w:val="clear" w:color="auto" w:fill="auto"/>
        <w:tabs>
          <w:tab w:val="left" w:pos="1009"/>
        </w:tabs>
        <w:spacing w:before="0" w:line="480" w:lineRule="exact"/>
        <w:ind w:left="20" w:right="20" w:firstLine="700"/>
        <w:jc w:val="both"/>
      </w:pPr>
      <w:r>
        <w:t>знакомых, ранее выученных мелодий, предварительно спетых с названием звуков,</w:t>
      </w:r>
    </w:p>
    <w:p w:rsidR="00914C16" w:rsidRDefault="00914C16" w:rsidP="00914C16">
      <w:pPr>
        <w:pStyle w:val="a7"/>
        <w:numPr>
          <w:ilvl w:val="0"/>
          <w:numId w:val="12"/>
        </w:numPr>
        <w:shd w:val="clear" w:color="auto" w:fill="auto"/>
        <w:tabs>
          <w:tab w:val="left" w:pos="869"/>
        </w:tabs>
        <w:spacing w:before="0" w:line="480" w:lineRule="exact"/>
        <w:ind w:left="20" w:firstLine="700"/>
        <w:jc w:val="both"/>
      </w:pPr>
      <w:r>
        <w:t>ритмического рисунка мелодии,</w:t>
      </w:r>
    </w:p>
    <w:p w:rsidR="00914C16" w:rsidRDefault="00914C16" w:rsidP="00914C16">
      <w:pPr>
        <w:pStyle w:val="a7"/>
        <w:numPr>
          <w:ilvl w:val="0"/>
          <w:numId w:val="12"/>
        </w:numPr>
        <w:shd w:val="clear" w:color="auto" w:fill="auto"/>
        <w:tabs>
          <w:tab w:val="left" w:pos="927"/>
        </w:tabs>
        <w:spacing w:before="0" w:line="480" w:lineRule="exact"/>
        <w:ind w:left="20" w:right="20" w:firstLine="700"/>
        <w:jc w:val="both"/>
      </w:pPr>
      <w:r>
        <w:t>мелодий в объеме 2-4 тактов (для продвинутых групп - 8 тактов) в пройденных тональностях с использованием пройденных мелодических оборотов и ритмических фигур</w:t>
      </w:r>
    </w:p>
    <w:p w:rsidR="00914C16" w:rsidRDefault="00914C16" w:rsidP="00914C16">
      <w:pPr>
        <w:pStyle w:val="510"/>
        <w:shd w:val="clear" w:color="auto" w:fill="auto"/>
        <w:spacing w:before="0" w:after="404" w:line="480" w:lineRule="exact"/>
        <w:ind w:left="20" w:firstLine="700"/>
        <w:jc w:val="both"/>
        <w:rPr>
          <w:rStyle w:val="58"/>
          <w:b/>
          <w:bCs/>
          <w:i/>
          <w:iCs/>
        </w:rPr>
      </w:pPr>
      <w:r>
        <w:t>Пример</w:t>
      </w:r>
      <w:r>
        <w:rPr>
          <w:rStyle w:val="58"/>
          <w:b/>
          <w:bCs/>
          <w:i/>
          <w:iCs/>
        </w:rPr>
        <w:t xml:space="preserve"> 1</w:t>
      </w:r>
    </w:p>
    <w:p w:rsidR="00914C16" w:rsidRDefault="00914C16" w:rsidP="00914C16">
      <w:r>
        <w:rPr>
          <w:noProof/>
          <w:lang w:eastAsia="ru-RU"/>
        </w:rPr>
        <w:drawing>
          <wp:inline distT="0" distB="0" distL="0" distR="0">
            <wp:extent cx="3724275" cy="676275"/>
            <wp:effectExtent l="19050" t="0" r="9525" b="0"/>
            <wp:docPr id="2"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lum contrast="10000"/>
                    </a:blip>
                    <a:srcRect/>
                    <a:stretch>
                      <a:fillRect/>
                    </a:stretch>
                  </pic:blipFill>
                  <pic:spPr bwMode="auto">
                    <a:xfrm>
                      <a:off x="0" y="0"/>
                      <a:ext cx="3724275" cy="676275"/>
                    </a:xfrm>
                    <a:prstGeom prst="rect">
                      <a:avLst/>
                    </a:prstGeom>
                    <a:noFill/>
                    <a:ln w="9525">
                      <a:noFill/>
                      <a:miter lim="800000"/>
                      <a:headEnd/>
                      <a:tailEnd/>
                    </a:ln>
                  </pic:spPr>
                </pic:pic>
              </a:graphicData>
            </a:graphic>
          </wp:inline>
        </w:drawing>
      </w:r>
    </w:p>
    <w:p w:rsidR="00914C16" w:rsidRDefault="00914C16" w:rsidP="00914C16"/>
    <w:p w:rsidR="00914C16" w:rsidRDefault="00914C16" w:rsidP="00914C16">
      <w:pPr>
        <w:pStyle w:val="510"/>
        <w:shd w:val="clear" w:color="auto" w:fill="auto"/>
        <w:spacing w:before="0" w:after="1074" w:line="270" w:lineRule="exact"/>
        <w:ind w:left="20" w:firstLine="700"/>
        <w:jc w:val="both"/>
        <w:rPr>
          <w:rStyle w:val="58"/>
          <w:b/>
          <w:bCs/>
          <w:i/>
          <w:iCs/>
        </w:rPr>
      </w:pPr>
      <w:r>
        <w:t>Пример</w:t>
      </w:r>
      <w:r>
        <w:rPr>
          <w:rStyle w:val="58"/>
          <w:b/>
          <w:bCs/>
          <w:i/>
          <w:iCs/>
        </w:rPr>
        <w:t xml:space="preserve"> 2</w:t>
      </w:r>
    </w:p>
    <w:p w:rsidR="00914C16" w:rsidRDefault="00914C16" w:rsidP="00914C16">
      <w:r>
        <w:rPr>
          <w:noProof/>
          <w:lang w:eastAsia="ru-RU"/>
        </w:rPr>
        <w:drawing>
          <wp:inline distT="0" distB="0" distL="0" distR="0">
            <wp:extent cx="5940425" cy="612415"/>
            <wp:effectExtent l="19050" t="0" r="317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lum contrast="10000"/>
                    </a:blip>
                    <a:srcRect/>
                    <a:stretch>
                      <a:fillRect/>
                    </a:stretch>
                  </pic:blipFill>
                  <pic:spPr bwMode="auto">
                    <a:xfrm>
                      <a:off x="0" y="0"/>
                      <a:ext cx="5940425" cy="612415"/>
                    </a:xfrm>
                    <a:prstGeom prst="rect">
                      <a:avLst/>
                    </a:prstGeom>
                    <a:noFill/>
                    <a:ln w="9525">
                      <a:noFill/>
                      <a:miter lim="800000"/>
                      <a:headEnd/>
                      <a:tailEnd/>
                    </a:ln>
                  </pic:spPr>
                </pic:pic>
              </a:graphicData>
            </a:graphic>
          </wp:inline>
        </w:drawing>
      </w:r>
    </w:p>
    <w:p w:rsidR="00914C16" w:rsidRDefault="00914C16" w:rsidP="00914C16">
      <w:pPr>
        <w:pStyle w:val="50"/>
        <w:keepNext/>
        <w:keepLines/>
        <w:shd w:val="clear" w:color="auto" w:fill="auto"/>
        <w:spacing w:after="0" w:line="480" w:lineRule="exact"/>
        <w:ind w:left="20" w:firstLine="700"/>
        <w:jc w:val="both"/>
      </w:pPr>
      <w:bookmarkStart w:id="36" w:name="bookmark130"/>
      <w:r>
        <w:lastRenderedPageBreak/>
        <w:t>Творческие задания</w:t>
      </w:r>
      <w:bookmarkEnd w:id="36"/>
    </w:p>
    <w:p w:rsidR="00914C16" w:rsidRDefault="00914C16" w:rsidP="00914C16">
      <w:pPr>
        <w:pStyle w:val="a7"/>
        <w:shd w:val="clear" w:color="auto" w:fill="auto"/>
        <w:spacing w:before="0" w:line="480" w:lineRule="exact"/>
        <w:ind w:left="20" w:firstLine="700"/>
        <w:jc w:val="both"/>
      </w:pPr>
      <w:proofErr w:type="spellStart"/>
      <w:r>
        <w:t>Допевание</w:t>
      </w:r>
      <w:proofErr w:type="spellEnd"/>
      <w:r>
        <w:t xml:space="preserve"> мелодии на нейтральный слог, с названием звуков.</w:t>
      </w:r>
    </w:p>
    <w:p w:rsidR="00914C16" w:rsidRDefault="00914C16" w:rsidP="00914C16">
      <w:pPr>
        <w:pStyle w:val="a7"/>
        <w:shd w:val="clear" w:color="auto" w:fill="auto"/>
        <w:spacing w:before="0" w:line="480" w:lineRule="exact"/>
        <w:ind w:left="20" w:firstLine="700"/>
        <w:jc w:val="both"/>
      </w:pPr>
      <w:r>
        <w:t>Импровизация простейших мелодий на заданный текст.</w:t>
      </w:r>
    </w:p>
    <w:p w:rsidR="00914C16" w:rsidRDefault="00914C16" w:rsidP="00914C16">
      <w:pPr>
        <w:pStyle w:val="a7"/>
        <w:shd w:val="clear" w:color="auto" w:fill="auto"/>
        <w:spacing w:before="0" w:line="480" w:lineRule="exact"/>
        <w:ind w:left="20" w:right="20" w:firstLine="700"/>
        <w:jc w:val="both"/>
      </w:pPr>
      <w:r>
        <w:t>Импровизация простейшего ритмического аккомпанемента к проработанным мелодиям</w:t>
      </w:r>
    </w:p>
    <w:p w:rsidR="00914C16" w:rsidRDefault="00914C16" w:rsidP="00914C16">
      <w:pPr>
        <w:pStyle w:val="a7"/>
        <w:shd w:val="clear" w:color="auto" w:fill="auto"/>
        <w:spacing w:before="0" w:line="480" w:lineRule="exact"/>
        <w:ind w:left="20" w:right="20" w:firstLine="700"/>
        <w:jc w:val="both"/>
      </w:pPr>
      <w:r>
        <w:t>Импровизация и сочинение мелодии на заданный ритмический рисунок.</w:t>
      </w:r>
    </w:p>
    <w:p w:rsidR="00914C16" w:rsidRDefault="00914C16" w:rsidP="00914C16">
      <w:pPr>
        <w:pStyle w:val="a7"/>
        <w:shd w:val="clear" w:color="auto" w:fill="auto"/>
        <w:spacing w:before="0" w:line="480" w:lineRule="exact"/>
        <w:ind w:firstLine="700"/>
        <w:jc w:val="both"/>
      </w:pPr>
      <w:r>
        <w:t>Запись сочиненных мелодий.</w:t>
      </w:r>
    </w:p>
    <w:p w:rsidR="00914C16" w:rsidRDefault="00914C16" w:rsidP="00914C16">
      <w:pPr>
        <w:pStyle w:val="a7"/>
        <w:shd w:val="clear" w:color="auto" w:fill="auto"/>
        <w:spacing w:before="0" w:line="480" w:lineRule="exact"/>
        <w:ind w:firstLine="700"/>
        <w:jc w:val="both"/>
      </w:pPr>
    </w:p>
    <w:p w:rsidR="009677B0" w:rsidRDefault="009677B0" w:rsidP="009677B0">
      <w:pPr>
        <w:pStyle w:val="50"/>
        <w:keepNext/>
        <w:keepLines/>
        <w:shd w:val="clear" w:color="auto" w:fill="auto"/>
        <w:spacing w:after="0" w:line="480" w:lineRule="exact"/>
        <w:ind w:firstLine="700"/>
        <w:jc w:val="both"/>
      </w:pPr>
      <w:bookmarkStart w:id="37" w:name="bookmark131"/>
      <w:r>
        <w:t>2 класс</w:t>
      </w:r>
      <w:bookmarkEnd w:id="37"/>
    </w:p>
    <w:p w:rsidR="009677B0" w:rsidRDefault="009677B0" w:rsidP="009677B0">
      <w:pPr>
        <w:pStyle w:val="50"/>
        <w:keepNext/>
        <w:keepLines/>
        <w:shd w:val="clear" w:color="auto" w:fill="auto"/>
        <w:spacing w:after="0" w:line="480" w:lineRule="exact"/>
        <w:ind w:firstLine="700"/>
        <w:jc w:val="both"/>
      </w:pPr>
      <w:bookmarkStart w:id="38" w:name="bookmark132"/>
      <w:r>
        <w:t>Интонационные упражнения</w:t>
      </w:r>
      <w:bookmarkEnd w:id="38"/>
    </w:p>
    <w:p w:rsidR="009677B0" w:rsidRDefault="009677B0" w:rsidP="009677B0">
      <w:pPr>
        <w:pStyle w:val="a7"/>
        <w:shd w:val="clear" w:color="auto" w:fill="auto"/>
        <w:spacing w:before="0" w:line="480" w:lineRule="exact"/>
        <w:ind w:firstLine="700"/>
        <w:jc w:val="both"/>
      </w:pPr>
      <w:r>
        <w:t>Пение гамм.</w:t>
      </w:r>
    </w:p>
    <w:p w:rsidR="009677B0" w:rsidRDefault="009677B0" w:rsidP="009677B0">
      <w:pPr>
        <w:pStyle w:val="a7"/>
        <w:shd w:val="clear" w:color="auto" w:fill="auto"/>
        <w:spacing w:before="0" w:line="480" w:lineRule="exact"/>
        <w:ind w:firstLine="0"/>
        <w:jc w:val="both"/>
      </w:pPr>
      <w:r>
        <w:t xml:space="preserve">         Пение верхнего тетрахорда в различных видах минора.</w:t>
      </w:r>
    </w:p>
    <w:p w:rsidR="009677B0" w:rsidRDefault="009677B0" w:rsidP="009677B0">
      <w:pPr>
        <w:pStyle w:val="a7"/>
        <w:shd w:val="clear" w:color="auto" w:fill="auto"/>
        <w:spacing w:before="0" w:line="480" w:lineRule="exact"/>
        <w:ind w:right="20" w:firstLine="700"/>
        <w:jc w:val="both"/>
      </w:pPr>
      <w:r>
        <w:t xml:space="preserve">Пение в мажоре и миноре тонического трезвучия, отдельных ступеней, мелодических оборотов, включающих </w:t>
      </w:r>
      <w:proofErr w:type="spellStart"/>
      <w:r>
        <w:t>опевания</w:t>
      </w:r>
      <w:proofErr w:type="spellEnd"/>
      <w:r>
        <w:t xml:space="preserve">, скачки на устойчивые ступени (по ручным знакам, </w:t>
      </w:r>
      <w:proofErr w:type="spellStart"/>
      <w:r>
        <w:t>цифровке</w:t>
      </w:r>
      <w:proofErr w:type="spellEnd"/>
      <w:r>
        <w:t>, таблице на усмотрение педагога).</w:t>
      </w:r>
    </w:p>
    <w:p w:rsidR="009677B0" w:rsidRDefault="009677B0" w:rsidP="009677B0">
      <w:pPr>
        <w:pStyle w:val="a7"/>
        <w:shd w:val="clear" w:color="auto" w:fill="auto"/>
        <w:spacing w:before="0" w:line="480" w:lineRule="exact"/>
        <w:ind w:right="20" w:firstLine="700"/>
        <w:jc w:val="both"/>
      </w:pPr>
      <w:r>
        <w:t>Пение пройденных интервалов на ступенях гаммы (м.2, б.2, м.3, б.3, устойчивые ч.4 ,ч.5, ч.8).</w:t>
      </w:r>
    </w:p>
    <w:p w:rsidR="009677B0" w:rsidRDefault="009677B0" w:rsidP="009677B0">
      <w:pPr>
        <w:pStyle w:val="a7"/>
        <w:shd w:val="clear" w:color="auto" w:fill="auto"/>
        <w:spacing w:before="0" w:line="480" w:lineRule="exact"/>
        <w:ind w:right="20" w:firstLine="700"/>
        <w:jc w:val="both"/>
      </w:pPr>
      <w:r>
        <w:t>Пение пройденных интервалов (терции, кварты, квинты, октавы) двухголосно.</w:t>
      </w:r>
    </w:p>
    <w:p w:rsidR="009677B0" w:rsidRDefault="009677B0" w:rsidP="009677B0">
      <w:pPr>
        <w:pStyle w:val="a7"/>
        <w:shd w:val="clear" w:color="auto" w:fill="auto"/>
        <w:spacing w:before="0" w:line="480" w:lineRule="exact"/>
        <w:ind w:firstLine="700"/>
        <w:jc w:val="both"/>
      </w:pPr>
      <w:r>
        <w:t>Пение простейших секвенций.</w:t>
      </w:r>
    </w:p>
    <w:p w:rsidR="009677B0" w:rsidRDefault="009677B0" w:rsidP="009677B0">
      <w:pPr>
        <w:pStyle w:val="521"/>
        <w:keepNext/>
        <w:keepLines/>
        <w:shd w:val="clear" w:color="auto" w:fill="auto"/>
        <w:spacing w:before="0" w:after="264" w:line="480" w:lineRule="exact"/>
        <w:ind w:firstLine="700"/>
        <w:rPr>
          <w:rStyle w:val="5210"/>
          <w:b/>
          <w:bCs/>
          <w:i/>
          <w:iCs/>
        </w:rPr>
      </w:pPr>
      <w:bookmarkStart w:id="39" w:name="bookmark133"/>
      <w:r>
        <w:t>Пример</w:t>
      </w:r>
      <w:r>
        <w:rPr>
          <w:rStyle w:val="5210"/>
          <w:b/>
          <w:bCs/>
          <w:i/>
          <w:iCs/>
        </w:rPr>
        <w:t xml:space="preserve"> </w:t>
      </w:r>
      <w:bookmarkEnd w:id="39"/>
      <w:r w:rsidR="00D1492C">
        <w:rPr>
          <w:rStyle w:val="5210"/>
          <w:b/>
          <w:bCs/>
          <w:i/>
          <w:iCs/>
        </w:rPr>
        <w:t>3</w:t>
      </w:r>
    </w:p>
    <w:p w:rsidR="00F25148" w:rsidRDefault="00F25148" w:rsidP="00F25148">
      <w:r>
        <w:rPr>
          <w:noProof/>
          <w:lang w:eastAsia="ru-RU"/>
        </w:rPr>
        <w:drawing>
          <wp:inline distT="0" distB="0" distL="0" distR="0">
            <wp:extent cx="4105275" cy="60007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lum contrast="10000"/>
                    </a:blip>
                    <a:srcRect/>
                    <a:stretch>
                      <a:fillRect/>
                    </a:stretch>
                  </pic:blipFill>
                  <pic:spPr bwMode="auto">
                    <a:xfrm>
                      <a:off x="0" y="0"/>
                      <a:ext cx="4105275" cy="600075"/>
                    </a:xfrm>
                    <a:prstGeom prst="rect">
                      <a:avLst/>
                    </a:prstGeom>
                    <a:noFill/>
                    <a:ln w="9525">
                      <a:noFill/>
                      <a:miter lim="800000"/>
                      <a:headEnd/>
                      <a:tailEnd/>
                    </a:ln>
                  </pic:spPr>
                </pic:pic>
              </a:graphicData>
            </a:graphic>
          </wp:inline>
        </w:drawing>
      </w:r>
    </w:p>
    <w:p w:rsidR="009677B0" w:rsidRDefault="009677B0" w:rsidP="009677B0">
      <w:pPr>
        <w:rPr>
          <w:rFonts w:cs="Times New Roman"/>
          <w:sz w:val="2"/>
          <w:szCs w:val="2"/>
        </w:rPr>
      </w:pPr>
    </w:p>
    <w:p w:rsidR="009677B0" w:rsidRDefault="009677B0" w:rsidP="009677B0">
      <w:pPr>
        <w:pStyle w:val="50"/>
        <w:keepNext/>
        <w:keepLines/>
        <w:shd w:val="clear" w:color="auto" w:fill="auto"/>
        <w:spacing w:before="173" w:after="0" w:line="480" w:lineRule="exact"/>
        <w:ind w:firstLine="700"/>
        <w:jc w:val="both"/>
      </w:pPr>
      <w:bookmarkStart w:id="40" w:name="bookmark134"/>
      <w:proofErr w:type="spellStart"/>
      <w:r>
        <w:t>Сольфеджирование</w:t>
      </w:r>
      <w:proofErr w:type="spellEnd"/>
      <w:r>
        <w:t>, чтение с листа</w:t>
      </w:r>
      <w:bookmarkEnd w:id="40"/>
    </w:p>
    <w:p w:rsidR="009677B0" w:rsidRDefault="009677B0" w:rsidP="009677B0">
      <w:pPr>
        <w:pStyle w:val="a7"/>
        <w:shd w:val="clear" w:color="auto" w:fill="auto"/>
        <w:spacing w:before="0" w:line="480" w:lineRule="exact"/>
        <w:ind w:right="20" w:firstLine="700"/>
        <w:jc w:val="both"/>
      </w:pPr>
      <w:r>
        <w:t>Пение несложных песен с текстом, выученных на слух (с сопровождением фортепиано и без).</w:t>
      </w:r>
    </w:p>
    <w:p w:rsidR="009677B0" w:rsidRDefault="009677B0" w:rsidP="009677B0">
      <w:pPr>
        <w:pStyle w:val="a7"/>
        <w:shd w:val="clear" w:color="auto" w:fill="auto"/>
        <w:spacing w:before="0" w:line="480" w:lineRule="exact"/>
        <w:ind w:right="20" w:firstLine="700"/>
        <w:jc w:val="both"/>
      </w:pPr>
      <w:r>
        <w:t xml:space="preserve">Разучивание по нотам мелодий в пройденных тональностях, в размерах 2/4, 3/4, 4/4 с </w:t>
      </w:r>
      <w:proofErr w:type="spellStart"/>
      <w:r>
        <w:t>дирижированием</w:t>
      </w:r>
      <w:proofErr w:type="spellEnd"/>
      <w:r>
        <w:t>.</w:t>
      </w:r>
    </w:p>
    <w:p w:rsidR="009677B0" w:rsidRDefault="009677B0" w:rsidP="009677B0">
      <w:pPr>
        <w:pStyle w:val="a7"/>
        <w:shd w:val="clear" w:color="auto" w:fill="auto"/>
        <w:spacing w:before="0" w:line="480" w:lineRule="exact"/>
        <w:ind w:firstLine="700"/>
        <w:jc w:val="both"/>
      </w:pPr>
      <w:r>
        <w:lastRenderedPageBreak/>
        <w:t>Транспонирование выученных мелодий в пройденные тональности.</w:t>
      </w:r>
    </w:p>
    <w:p w:rsidR="009677B0" w:rsidRDefault="009677B0" w:rsidP="009677B0">
      <w:pPr>
        <w:pStyle w:val="a7"/>
        <w:shd w:val="clear" w:color="auto" w:fill="auto"/>
        <w:spacing w:before="0" w:line="480" w:lineRule="exact"/>
        <w:ind w:right="20" w:firstLine="700"/>
        <w:jc w:val="both"/>
      </w:pPr>
      <w:r>
        <w:t xml:space="preserve">Пение с листа простых мелодий с названием нот или на нейтральный слог, с </w:t>
      </w:r>
      <w:proofErr w:type="spellStart"/>
      <w:r>
        <w:t>дирижированием</w:t>
      </w:r>
      <w:proofErr w:type="spellEnd"/>
      <w:r>
        <w:t>.</w:t>
      </w:r>
    </w:p>
    <w:p w:rsidR="009677B0" w:rsidRDefault="009677B0" w:rsidP="009677B0">
      <w:pPr>
        <w:pStyle w:val="a7"/>
        <w:shd w:val="clear" w:color="auto" w:fill="auto"/>
        <w:spacing w:before="0" w:line="480" w:lineRule="exact"/>
        <w:ind w:right="20" w:firstLine="700"/>
        <w:jc w:val="both"/>
      </w:pPr>
      <w:r>
        <w:t>Пение простых двухголосных примеров группами, с игрой одного из голосов.</w:t>
      </w:r>
    </w:p>
    <w:p w:rsidR="009677B0" w:rsidRDefault="009677B0" w:rsidP="009677B0">
      <w:pPr>
        <w:pStyle w:val="50"/>
        <w:keepNext/>
        <w:keepLines/>
        <w:shd w:val="clear" w:color="auto" w:fill="auto"/>
        <w:spacing w:after="0" w:line="480" w:lineRule="exact"/>
        <w:ind w:firstLine="700"/>
        <w:jc w:val="both"/>
      </w:pPr>
      <w:bookmarkStart w:id="41" w:name="bookmark135"/>
      <w:r>
        <w:t>Ритмические упражнения</w:t>
      </w:r>
      <w:bookmarkEnd w:id="41"/>
    </w:p>
    <w:p w:rsidR="009677B0" w:rsidRDefault="009677B0" w:rsidP="009677B0">
      <w:pPr>
        <w:pStyle w:val="a7"/>
        <w:shd w:val="clear" w:color="auto" w:fill="auto"/>
        <w:spacing w:before="0" w:line="480" w:lineRule="exact"/>
        <w:ind w:firstLine="700"/>
        <w:jc w:val="both"/>
      </w:pPr>
      <w:r>
        <w:t>Повторение данного ритмического рисунка на слоги.</w:t>
      </w:r>
    </w:p>
    <w:p w:rsidR="009677B0" w:rsidRDefault="009677B0" w:rsidP="009677B0">
      <w:pPr>
        <w:pStyle w:val="a7"/>
        <w:shd w:val="clear" w:color="auto" w:fill="auto"/>
        <w:spacing w:before="0" w:line="480" w:lineRule="exact"/>
        <w:ind w:firstLine="700"/>
        <w:jc w:val="both"/>
      </w:pPr>
      <w:r>
        <w:t>Простукивание ритмического рисунка по слуху.</w:t>
      </w:r>
    </w:p>
    <w:p w:rsidR="009677B0" w:rsidRDefault="009677B0" w:rsidP="009677B0">
      <w:pPr>
        <w:pStyle w:val="a7"/>
        <w:shd w:val="clear" w:color="auto" w:fill="auto"/>
        <w:spacing w:before="0" w:line="480" w:lineRule="exact"/>
        <w:ind w:firstLine="700"/>
        <w:jc w:val="both"/>
      </w:pPr>
      <w:r>
        <w:t>Простукивание ритмического рисунка исполненной мелодии.</w:t>
      </w:r>
    </w:p>
    <w:p w:rsidR="009677B0" w:rsidRDefault="009677B0" w:rsidP="009677B0">
      <w:pPr>
        <w:pStyle w:val="a7"/>
        <w:shd w:val="clear" w:color="auto" w:fill="auto"/>
        <w:spacing w:before="0" w:line="480" w:lineRule="exact"/>
        <w:ind w:firstLine="700"/>
        <w:jc w:val="both"/>
      </w:pPr>
      <w:r>
        <w:t>Простукивание ритмического рисунка по записи, по карточкам и т.д.</w:t>
      </w:r>
    </w:p>
    <w:p w:rsidR="009677B0" w:rsidRDefault="009677B0" w:rsidP="009677B0">
      <w:pPr>
        <w:pStyle w:val="a7"/>
        <w:shd w:val="clear" w:color="auto" w:fill="auto"/>
        <w:spacing w:before="0" w:line="480" w:lineRule="exact"/>
        <w:ind w:firstLine="700"/>
        <w:jc w:val="both"/>
      </w:pPr>
      <w:proofErr w:type="spellStart"/>
      <w:r>
        <w:t>Дирижирование</w:t>
      </w:r>
      <w:proofErr w:type="spellEnd"/>
      <w:r>
        <w:t xml:space="preserve"> в размерах 2/4, 3/4, 4/4.</w:t>
      </w:r>
    </w:p>
    <w:p w:rsidR="009677B0" w:rsidRDefault="009677B0" w:rsidP="009677B0">
      <w:pPr>
        <w:pStyle w:val="a7"/>
        <w:shd w:val="clear" w:color="auto" w:fill="auto"/>
        <w:spacing w:before="0" w:line="480" w:lineRule="exact"/>
        <w:ind w:right="20" w:firstLine="700"/>
        <w:jc w:val="both"/>
      </w:pPr>
      <w:r>
        <w:t>Ритмические фигуры четверть с точкой и восьмая, четыре шестнадцатых, в продвинутых группах - восьмая и две шестнадцатых, две шестнадцатых и восьмая.</w:t>
      </w:r>
    </w:p>
    <w:p w:rsidR="009677B0" w:rsidRDefault="009677B0" w:rsidP="009677B0">
      <w:pPr>
        <w:pStyle w:val="a7"/>
        <w:shd w:val="clear" w:color="auto" w:fill="auto"/>
        <w:spacing w:before="0" w:line="480" w:lineRule="exact"/>
        <w:ind w:firstLine="700"/>
        <w:jc w:val="both"/>
      </w:pPr>
      <w:r>
        <w:t>Ритмический аккомпанемент к выученным мелодиям.</w:t>
      </w:r>
    </w:p>
    <w:p w:rsidR="009677B0" w:rsidRDefault="009677B0" w:rsidP="009677B0">
      <w:pPr>
        <w:pStyle w:val="a7"/>
        <w:shd w:val="clear" w:color="auto" w:fill="auto"/>
        <w:spacing w:before="0" w:line="480" w:lineRule="exact"/>
        <w:ind w:firstLine="700"/>
        <w:jc w:val="both"/>
      </w:pPr>
      <w:proofErr w:type="gramStart"/>
      <w:r>
        <w:t>Ритмическое</w:t>
      </w:r>
      <w:proofErr w:type="gramEnd"/>
      <w:r>
        <w:t xml:space="preserve"> остинато, ритмические партитуры.</w:t>
      </w:r>
    </w:p>
    <w:p w:rsidR="009677B0" w:rsidRDefault="009677B0" w:rsidP="009677B0">
      <w:pPr>
        <w:pStyle w:val="a7"/>
        <w:shd w:val="clear" w:color="auto" w:fill="auto"/>
        <w:spacing w:before="0" w:line="480" w:lineRule="exact"/>
        <w:ind w:firstLine="700"/>
        <w:jc w:val="both"/>
      </w:pPr>
      <w:r>
        <w:t>Сольмизация нотных примеров.</w:t>
      </w:r>
    </w:p>
    <w:p w:rsidR="00D1492C" w:rsidRDefault="00D1492C" w:rsidP="009677B0">
      <w:pPr>
        <w:pStyle w:val="a7"/>
        <w:shd w:val="clear" w:color="auto" w:fill="auto"/>
        <w:spacing w:before="0" w:line="480" w:lineRule="exact"/>
        <w:ind w:firstLine="700"/>
        <w:jc w:val="both"/>
      </w:pPr>
    </w:p>
    <w:p w:rsidR="00D1492C" w:rsidRDefault="00D1492C" w:rsidP="00D1492C">
      <w:pPr>
        <w:pStyle w:val="a7"/>
        <w:shd w:val="clear" w:color="auto" w:fill="auto"/>
        <w:spacing w:before="0" w:line="480" w:lineRule="exact"/>
        <w:ind w:firstLine="700"/>
        <w:jc w:val="both"/>
      </w:pPr>
      <w:r>
        <w:t>Ритмические диктанты.</w:t>
      </w:r>
    </w:p>
    <w:p w:rsidR="00D1492C" w:rsidRDefault="00D1492C" w:rsidP="00D1492C">
      <w:pPr>
        <w:pStyle w:val="20"/>
        <w:shd w:val="clear" w:color="auto" w:fill="auto"/>
        <w:spacing w:line="480" w:lineRule="exact"/>
        <w:ind w:firstLine="700"/>
        <w:jc w:val="both"/>
      </w:pPr>
      <w:r>
        <w:t>Слуховой анализ</w:t>
      </w:r>
    </w:p>
    <w:p w:rsidR="00D1492C" w:rsidRDefault="00D1492C" w:rsidP="00D1492C">
      <w:pPr>
        <w:pStyle w:val="a7"/>
        <w:shd w:val="clear" w:color="auto" w:fill="auto"/>
        <w:spacing w:before="0" w:line="480" w:lineRule="exact"/>
        <w:ind w:right="20" w:firstLine="700"/>
        <w:jc w:val="both"/>
      </w:pPr>
      <w:r>
        <w:t>Определение на слух и осознание лада (мажор, минор трех видов), размера, особенностей структуры, ритма в прослушанном музыкальном построении.</w:t>
      </w:r>
    </w:p>
    <w:p w:rsidR="00D1492C" w:rsidRDefault="00D1492C" w:rsidP="00D1492C">
      <w:pPr>
        <w:pStyle w:val="a7"/>
        <w:shd w:val="clear" w:color="auto" w:fill="auto"/>
        <w:spacing w:before="0" w:line="480" w:lineRule="exact"/>
        <w:ind w:right="20" w:firstLine="700"/>
        <w:jc w:val="both"/>
      </w:pPr>
      <w:r>
        <w:t xml:space="preserve">Определение мелодических оборотов, включающих движение по звукам тонического трезвучия, </w:t>
      </w:r>
      <w:proofErr w:type="spellStart"/>
      <w:r>
        <w:t>опевания</w:t>
      </w:r>
      <w:proofErr w:type="spellEnd"/>
      <w:r>
        <w:t xml:space="preserve"> устойчивых ступеней, разрешения неустойчивых ступеней </w:t>
      </w:r>
      <w:proofErr w:type="gramStart"/>
      <w:r>
        <w:t>в</w:t>
      </w:r>
      <w:proofErr w:type="gramEnd"/>
      <w:r>
        <w:t xml:space="preserve"> устойчивые.</w:t>
      </w:r>
    </w:p>
    <w:p w:rsidR="00D1492C" w:rsidRDefault="00D1492C" w:rsidP="00D1492C">
      <w:pPr>
        <w:pStyle w:val="a7"/>
        <w:shd w:val="clear" w:color="auto" w:fill="auto"/>
        <w:spacing w:before="0" w:line="480" w:lineRule="exact"/>
        <w:ind w:right="20" w:firstLine="700"/>
        <w:jc w:val="both"/>
      </w:pPr>
      <w:r>
        <w:t>Определение пройденных интервалов в гармоническом и мелодическом звучании.</w:t>
      </w:r>
    </w:p>
    <w:p w:rsidR="00D1492C" w:rsidRDefault="00D1492C" w:rsidP="00D1492C">
      <w:pPr>
        <w:pStyle w:val="a7"/>
        <w:shd w:val="clear" w:color="auto" w:fill="auto"/>
        <w:spacing w:before="0" w:line="480" w:lineRule="exact"/>
        <w:ind w:right="20" w:firstLine="700"/>
        <w:jc w:val="both"/>
      </w:pPr>
      <w:r>
        <w:t>Определение мажорного и минорного трезвучия в гармоническом и мелодическом звучании.</w:t>
      </w:r>
    </w:p>
    <w:p w:rsidR="00D1492C" w:rsidRDefault="00D1492C" w:rsidP="00D1492C">
      <w:pPr>
        <w:pStyle w:val="20"/>
        <w:shd w:val="clear" w:color="auto" w:fill="auto"/>
        <w:spacing w:line="480" w:lineRule="exact"/>
        <w:ind w:firstLine="700"/>
        <w:jc w:val="both"/>
      </w:pPr>
      <w:r>
        <w:lastRenderedPageBreak/>
        <w:t>Музыкальный диктант</w:t>
      </w:r>
    </w:p>
    <w:p w:rsidR="00D1492C" w:rsidRDefault="00D1492C" w:rsidP="00D1492C">
      <w:pPr>
        <w:pStyle w:val="a7"/>
        <w:shd w:val="clear" w:color="auto" w:fill="auto"/>
        <w:spacing w:before="0" w:line="485" w:lineRule="exact"/>
        <w:ind w:right="20" w:firstLine="700"/>
        <w:jc w:val="both"/>
      </w:pPr>
      <w:r>
        <w:t>Продолжение работы над развитием музыкальной памяти и внутреннего слуха (устные диктанты, запись выученных мелодий по памяти).</w:t>
      </w:r>
    </w:p>
    <w:p w:rsidR="00D1492C" w:rsidRDefault="00D1492C" w:rsidP="00D1492C">
      <w:pPr>
        <w:pStyle w:val="a7"/>
        <w:shd w:val="clear" w:color="auto" w:fill="auto"/>
        <w:spacing w:before="0" w:line="485" w:lineRule="exact"/>
        <w:ind w:right="20" w:firstLine="700"/>
        <w:jc w:val="both"/>
      </w:pPr>
      <w:r>
        <w:t>Письменный диктант в объеме 4-8 тактов с предварительным разбором, в пройденных тональностях, включающий знакомые мелодические и ритмические обороты, затакты (две восьмые, четверть, восьмая), паузы четвертные, восьмые.</w:t>
      </w:r>
    </w:p>
    <w:p w:rsidR="00D1492C" w:rsidRDefault="00D1492C" w:rsidP="00D1492C">
      <w:pPr>
        <w:pStyle w:val="521"/>
        <w:keepNext/>
        <w:keepLines/>
        <w:shd w:val="clear" w:color="auto" w:fill="auto"/>
        <w:spacing w:before="0" w:after="0"/>
        <w:ind w:firstLine="700"/>
        <w:rPr>
          <w:rStyle w:val="529"/>
          <w:b/>
          <w:bCs/>
          <w:i/>
          <w:iCs/>
        </w:rPr>
      </w:pPr>
      <w:bookmarkStart w:id="42" w:name="bookmark136"/>
      <w:r>
        <w:t>Пример</w:t>
      </w:r>
      <w:r>
        <w:rPr>
          <w:rStyle w:val="529"/>
          <w:b/>
          <w:bCs/>
          <w:i/>
          <w:iCs/>
        </w:rPr>
        <w:t xml:space="preserve"> </w:t>
      </w:r>
      <w:bookmarkEnd w:id="42"/>
      <w:r>
        <w:rPr>
          <w:rStyle w:val="529"/>
          <w:b/>
          <w:bCs/>
          <w:i/>
          <w:iCs/>
        </w:rPr>
        <w:t>4</w:t>
      </w:r>
    </w:p>
    <w:p w:rsidR="00D1492C" w:rsidRDefault="00D1492C" w:rsidP="00D1492C">
      <w:pPr>
        <w:pStyle w:val="521"/>
        <w:keepNext/>
        <w:keepLines/>
        <w:shd w:val="clear" w:color="auto" w:fill="auto"/>
        <w:spacing w:before="0" w:after="0"/>
        <w:ind w:firstLine="700"/>
        <w:rPr>
          <w:rStyle w:val="529"/>
          <w:b/>
          <w:bCs/>
          <w:i/>
          <w:iCs/>
        </w:rPr>
      </w:pPr>
    </w:p>
    <w:p w:rsidR="00D1492C" w:rsidRDefault="00D1492C" w:rsidP="00D1492C">
      <w:r>
        <w:rPr>
          <w:noProof/>
          <w:lang w:eastAsia="ru-RU"/>
        </w:rPr>
        <w:drawing>
          <wp:inline distT="0" distB="0" distL="0" distR="0">
            <wp:extent cx="5940425" cy="588323"/>
            <wp:effectExtent l="19050" t="0" r="3175" b="0"/>
            <wp:docPr id="4"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2" cstate="print">
                      <a:lum contrast="10000"/>
                    </a:blip>
                    <a:srcRect/>
                    <a:stretch>
                      <a:fillRect/>
                    </a:stretch>
                  </pic:blipFill>
                  <pic:spPr bwMode="auto">
                    <a:xfrm>
                      <a:off x="0" y="0"/>
                      <a:ext cx="5940425" cy="588323"/>
                    </a:xfrm>
                    <a:prstGeom prst="rect">
                      <a:avLst/>
                    </a:prstGeom>
                    <a:noFill/>
                    <a:ln w="9525">
                      <a:noFill/>
                      <a:miter lim="800000"/>
                      <a:headEnd/>
                      <a:tailEnd/>
                    </a:ln>
                  </pic:spPr>
                </pic:pic>
              </a:graphicData>
            </a:graphic>
          </wp:inline>
        </w:drawing>
      </w:r>
    </w:p>
    <w:p w:rsidR="00D1492C" w:rsidRDefault="00D1492C" w:rsidP="00D1492C">
      <w:pPr>
        <w:pStyle w:val="510"/>
        <w:shd w:val="clear" w:color="auto" w:fill="auto"/>
        <w:spacing w:before="0" w:after="1070" w:line="270" w:lineRule="exact"/>
        <w:ind w:firstLine="720"/>
      </w:pPr>
      <w:r>
        <w:t>Пример</w:t>
      </w:r>
      <w:r>
        <w:rPr>
          <w:rStyle w:val="56"/>
          <w:b/>
          <w:bCs/>
          <w:i/>
          <w:iCs/>
        </w:rPr>
        <w:t xml:space="preserve"> 5</w:t>
      </w:r>
    </w:p>
    <w:p w:rsidR="00D1492C" w:rsidRDefault="00D1492C" w:rsidP="00D1492C">
      <w:r>
        <w:rPr>
          <w:noProof/>
          <w:lang w:eastAsia="ru-RU"/>
        </w:rPr>
        <w:drawing>
          <wp:inline distT="0" distB="0" distL="0" distR="0">
            <wp:extent cx="5940425" cy="601562"/>
            <wp:effectExtent l="19050" t="0" r="317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lum contrast="10000"/>
                    </a:blip>
                    <a:srcRect/>
                    <a:stretch>
                      <a:fillRect/>
                    </a:stretch>
                  </pic:blipFill>
                  <pic:spPr bwMode="auto">
                    <a:xfrm>
                      <a:off x="0" y="0"/>
                      <a:ext cx="5940425" cy="601562"/>
                    </a:xfrm>
                    <a:prstGeom prst="rect">
                      <a:avLst/>
                    </a:prstGeom>
                    <a:noFill/>
                    <a:ln w="9525">
                      <a:noFill/>
                      <a:miter lim="800000"/>
                      <a:headEnd/>
                      <a:tailEnd/>
                    </a:ln>
                  </pic:spPr>
                </pic:pic>
              </a:graphicData>
            </a:graphic>
          </wp:inline>
        </w:drawing>
      </w:r>
    </w:p>
    <w:p w:rsidR="00897906" w:rsidRDefault="00897906" w:rsidP="00D1492C"/>
    <w:p w:rsidR="00897906" w:rsidRDefault="00897906" w:rsidP="00897906">
      <w:pPr>
        <w:pStyle w:val="a7"/>
        <w:shd w:val="clear" w:color="auto" w:fill="auto"/>
        <w:spacing w:before="0" w:line="566" w:lineRule="exact"/>
        <w:ind w:left="720" w:right="980" w:firstLine="0"/>
        <w:jc w:val="left"/>
      </w:pPr>
      <w:r>
        <w:t>Запись мелодий, подобранных на фортепиано.</w:t>
      </w:r>
    </w:p>
    <w:p w:rsidR="00897906" w:rsidRDefault="00897906" w:rsidP="00897906">
      <w:pPr>
        <w:pStyle w:val="a7"/>
        <w:shd w:val="clear" w:color="auto" w:fill="auto"/>
        <w:spacing w:before="0" w:line="566" w:lineRule="exact"/>
        <w:ind w:left="720" w:right="980" w:firstLine="0"/>
        <w:jc w:val="left"/>
      </w:pPr>
      <w:r>
        <w:t xml:space="preserve"> </w:t>
      </w:r>
      <w:r>
        <w:rPr>
          <w:rStyle w:val="43"/>
        </w:rPr>
        <w:t>Творческие задания</w:t>
      </w:r>
    </w:p>
    <w:p w:rsidR="00897906" w:rsidRDefault="00897906" w:rsidP="00897906">
      <w:pPr>
        <w:pStyle w:val="a7"/>
        <w:shd w:val="clear" w:color="auto" w:fill="auto"/>
        <w:spacing w:before="0" w:line="566" w:lineRule="exact"/>
        <w:ind w:firstLine="720"/>
        <w:jc w:val="left"/>
      </w:pPr>
      <w:proofErr w:type="spellStart"/>
      <w:r>
        <w:t>Досочинение</w:t>
      </w:r>
      <w:proofErr w:type="spellEnd"/>
      <w:r>
        <w:t xml:space="preserve"> мелодии (на нейтральный слог, с названием звуков).</w:t>
      </w:r>
    </w:p>
    <w:p w:rsidR="00897906" w:rsidRDefault="00897906" w:rsidP="00897906">
      <w:pPr>
        <w:pStyle w:val="a7"/>
        <w:shd w:val="clear" w:color="auto" w:fill="auto"/>
        <w:spacing w:before="0" w:line="566" w:lineRule="exact"/>
        <w:ind w:firstLine="720"/>
        <w:jc w:val="left"/>
      </w:pPr>
      <w:r>
        <w:t>Сочинение мелодических вариантов фразы.</w:t>
      </w:r>
    </w:p>
    <w:p w:rsidR="00897906" w:rsidRDefault="00897906" w:rsidP="00897906">
      <w:pPr>
        <w:pStyle w:val="a7"/>
        <w:shd w:val="clear" w:color="auto" w:fill="auto"/>
        <w:spacing w:before="0" w:line="566" w:lineRule="exact"/>
        <w:ind w:firstLine="720"/>
        <w:jc w:val="left"/>
      </w:pPr>
      <w:r>
        <w:t>Сочинение мелодии на заданный ритм.</w:t>
      </w:r>
    </w:p>
    <w:p w:rsidR="00897906" w:rsidRDefault="00897906" w:rsidP="00897906">
      <w:pPr>
        <w:pStyle w:val="a7"/>
        <w:shd w:val="clear" w:color="auto" w:fill="auto"/>
        <w:spacing w:before="0" w:line="566" w:lineRule="exact"/>
        <w:ind w:firstLine="720"/>
        <w:jc w:val="left"/>
      </w:pPr>
      <w:r>
        <w:t>Сочинение мелодии на заданный текст.</w:t>
      </w:r>
    </w:p>
    <w:p w:rsidR="00897906" w:rsidRDefault="00897906" w:rsidP="00897906">
      <w:pPr>
        <w:pStyle w:val="a7"/>
        <w:shd w:val="clear" w:color="auto" w:fill="auto"/>
        <w:spacing w:before="0" w:line="566" w:lineRule="exact"/>
        <w:ind w:firstLine="720"/>
        <w:jc w:val="left"/>
      </w:pPr>
      <w:r>
        <w:t>Запоминание запись сочиненных мелодий.</w:t>
      </w:r>
    </w:p>
    <w:p w:rsidR="00897906" w:rsidRDefault="00897906" w:rsidP="00897906">
      <w:pPr>
        <w:pStyle w:val="a7"/>
        <w:shd w:val="clear" w:color="auto" w:fill="auto"/>
        <w:spacing w:before="0" w:after="777" w:line="566" w:lineRule="exact"/>
        <w:ind w:firstLine="720"/>
        <w:jc w:val="left"/>
      </w:pPr>
      <w:r>
        <w:t>Подбор баса к мелодии.</w:t>
      </w:r>
    </w:p>
    <w:p w:rsidR="00897906" w:rsidRDefault="00897906" w:rsidP="00897906">
      <w:pPr>
        <w:pStyle w:val="50"/>
        <w:keepNext/>
        <w:keepLines/>
        <w:shd w:val="clear" w:color="auto" w:fill="auto"/>
        <w:spacing w:after="222" w:line="270" w:lineRule="exact"/>
        <w:ind w:firstLine="720"/>
      </w:pPr>
      <w:bookmarkStart w:id="43" w:name="bookmark137"/>
      <w:r>
        <w:lastRenderedPageBreak/>
        <w:t>3 класс</w:t>
      </w:r>
      <w:bookmarkEnd w:id="43"/>
    </w:p>
    <w:p w:rsidR="00897906" w:rsidRDefault="00897906" w:rsidP="00897906">
      <w:pPr>
        <w:pStyle w:val="50"/>
        <w:keepNext/>
        <w:keepLines/>
        <w:shd w:val="clear" w:color="auto" w:fill="auto"/>
        <w:spacing w:after="139" w:line="270" w:lineRule="exact"/>
        <w:ind w:firstLine="720"/>
      </w:pPr>
      <w:bookmarkStart w:id="44" w:name="bookmark138"/>
      <w:r>
        <w:t>Интонационные упражнения</w:t>
      </w:r>
      <w:bookmarkEnd w:id="44"/>
    </w:p>
    <w:p w:rsidR="00897906" w:rsidRDefault="00897906" w:rsidP="00897906">
      <w:pPr>
        <w:pStyle w:val="a7"/>
        <w:shd w:val="clear" w:color="auto" w:fill="auto"/>
        <w:spacing w:before="0" w:after="36" w:line="374" w:lineRule="exact"/>
        <w:ind w:right="320" w:firstLine="720"/>
        <w:jc w:val="left"/>
      </w:pPr>
      <w:r>
        <w:t>Пение мажорных и минорных гамм (три вида минора), отдельных тетрахордов.</w:t>
      </w:r>
    </w:p>
    <w:p w:rsidR="00897906" w:rsidRDefault="00897906" w:rsidP="00897906">
      <w:pPr>
        <w:pStyle w:val="a7"/>
        <w:shd w:val="clear" w:color="auto" w:fill="auto"/>
        <w:spacing w:before="0" w:line="480" w:lineRule="exact"/>
        <w:ind w:left="720" w:right="320" w:firstLine="0"/>
        <w:jc w:val="left"/>
      </w:pPr>
      <w:r>
        <w:t>Пение тонических трезвучий с обращениями. Пение главных трезвучий лада с разрешениями.</w:t>
      </w:r>
    </w:p>
    <w:p w:rsidR="00897906" w:rsidRDefault="00897906" w:rsidP="00897906">
      <w:pPr>
        <w:pStyle w:val="a7"/>
        <w:shd w:val="clear" w:color="auto" w:fill="auto"/>
        <w:spacing w:before="0" w:line="480" w:lineRule="exact"/>
        <w:ind w:right="320" w:firstLine="720"/>
        <w:jc w:val="left"/>
      </w:pPr>
      <w:r>
        <w:t xml:space="preserve">Пение устойчивых и неустойчивых звуков с разрешениями, </w:t>
      </w:r>
      <w:proofErr w:type="spellStart"/>
      <w:r>
        <w:t>опеваний</w:t>
      </w:r>
      <w:proofErr w:type="spellEnd"/>
      <w:r>
        <w:t>. Пение диатонических секвенций с использованием пройденных мелодических и ритмических оборотов.</w:t>
      </w:r>
    </w:p>
    <w:p w:rsidR="00897906" w:rsidRDefault="00897906" w:rsidP="00897906">
      <w:pPr>
        <w:pStyle w:val="a7"/>
        <w:shd w:val="clear" w:color="auto" w:fill="auto"/>
        <w:spacing w:before="0" w:line="480" w:lineRule="exact"/>
        <w:ind w:right="320" w:firstLine="720"/>
        <w:jc w:val="left"/>
      </w:pPr>
      <w:r>
        <w:t>Пение пройденных интервалов на ступенях тональности и от звука вверх и вниз.</w:t>
      </w:r>
    </w:p>
    <w:p w:rsidR="00897906" w:rsidRDefault="00897906" w:rsidP="00897906">
      <w:pPr>
        <w:pStyle w:val="a7"/>
        <w:shd w:val="clear" w:color="auto" w:fill="auto"/>
        <w:spacing w:before="0" w:line="480" w:lineRule="exact"/>
        <w:ind w:firstLine="720"/>
        <w:jc w:val="left"/>
      </w:pPr>
      <w:r>
        <w:t>Пение интервалов двухголосно.</w:t>
      </w:r>
    </w:p>
    <w:p w:rsidR="00897906" w:rsidRDefault="00897906" w:rsidP="00897906">
      <w:pPr>
        <w:pStyle w:val="a7"/>
        <w:shd w:val="clear" w:color="auto" w:fill="auto"/>
        <w:spacing w:before="0" w:line="480" w:lineRule="exact"/>
        <w:ind w:firstLine="720"/>
        <w:jc w:val="left"/>
      </w:pPr>
      <w:r>
        <w:t>Пение мажорного и минорного трезвучия трёхголосно.</w:t>
      </w:r>
    </w:p>
    <w:p w:rsidR="00897906" w:rsidRDefault="00897906" w:rsidP="00897906">
      <w:pPr>
        <w:pStyle w:val="a7"/>
        <w:shd w:val="clear" w:color="auto" w:fill="auto"/>
        <w:spacing w:before="0" w:line="485" w:lineRule="exact"/>
        <w:ind w:right="20" w:firstLine="700"/>
        <w:jc w:val="both"/>
      </w:pPr>
      <w:r>
        <w:t>Пение доминантового септаккорда с разрешением в мажоре и гармоническом миноре.</w:t>
      </w:r>
    </w:p>
    <w:p w:rsidR="00897906" w:rsidRDefault="00897906" w:rsidP="00897906">
      <w:pPr>
        <w:pStyle w:val="a7"/>
        <w:shd w:val="clear" w:color="auto" w:fill="auto"/>
        <w:spacing w:before="0" w:line="485" w:lineRule="exact"/>
        <w:ind w:firstLine="700"/>
        <w:jc w:val="both"/>
      </w:pPr>
      <w:r>
        <w:t>Пение диатонических секвенций, включающих пройденные обороты.</w:t>
      </w:r>
    </w:p>
    <w:p w:rsidR="00AB3004" w:rsidRPr="00AB3004" w:rsidRDefault="00AB3004" w:rsidP="00897906">
      <w:pPr>
        <w:pStyle w:val="a7"/>
        <w:shd w:val="clear" w:color="auto" w:fill="auto"/>
        <w:spacing w:before="0" w:line="485" w:lineRule="exact"/>
        <w:ind w:firstLine="700"/>
        <w:jc w:val="both"/>
        <w:rPr>
          <w:b/>
          <w:i/>
        </w:rPr>
      </w:pPr>
      <w:r>
        <w:rPr>
          <w:b/>
          <w:i/>
        </w:rPr>
        <w:t>Пример 6</w:t>
      </w:r>
    </w:p>
    <w:p w:rsidR="004E4C3C" w:rsidRDefault="004E4C3C" w:rsidP="00897906">
      <w:pPr>
        <w:pStyle w:val="a7"/>
        <w:shd w:val="clear" w:color="auto" w:fill="auto"/>
        <w:spacing w:before="0" w:line="485" w:lineRule="exact"/>
        <w:ind w:firstLine="700"/>
        <w:jc w:val="both"/>
      </w:pPr>
    </w:p>
    <w:p w:rsidR="00897906" w:rsidRDefault="00897906" w:rsidP="00897906">
      <w:r>
        <w:rPr>
          <w:noProof/>
          <w:lang w:eastAsia="ru-RU"/>
        </w:rPr>
        <w:drawing>
          <wp:inline distT="0" distB="0" distL="0" distR="0">
            <wp:extent cx="3609975" cy="628650"/>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cstate="print">
                      <a:lum contrast="10000"/>
                    </a:blip>
                    <a:srcRect/>
                    <a:stretch>
                      <a:fillRect/>
                    </a:stretch>
                  </pic:blipFill>
                  <pic:spPr bwMode="auto">
                    <a:xfrm>
                      <a:off x="0" y="0"/>
                      <a:ext cx="3609975" cy="628650"/>
                    </a:xfrm>
                    <a:prstGeom prst="rect">
                      <a:avLst/>
                    </a:prstGeom>
                    <a:noFill/>
                    <a:ln w="9525">
                      <a:noFill/>
                      <a:miter lim="800000"/>
                      <a:headEnd/>
                      <a:tailEnd/>
                    </a:ln>
                  </pic:spPr>
                </pic:pic>
              </a:graphicData>
            </a:graphic>
          </wp:inline>
        </w:drawing>
      </w:r>
    </w:p>
    <w:p w:rsidR="004E4C3C" w:rsidRDefault="004E4C3C" w:rsidP="00897906"/>
    <w:p w:rsidR="004E4C3C" w:rsidRDefault="004E4C3C" w:rsidP="004E4C3C">
      <w:pPr>
        <w:pStyle w:val="50"/>
        <w:keepNext/>
        <w:keepLines/>
        <w:shd w:val="clear" w:color="auto" w:fill="auto"/>
        <w:spacing w:after="59" w:line="270" w:lineRule="exact"/>
        <w:ind w:firstLine="700"/>
        <w:jc w:val="both"/>
      </w:pPr>
      <w:bookmarkStart w:id="45" w:name="bookmark139"/>
      <w:proofErr w:type="spellStart"/>
      <w:r>
        <w:t>Сольфеджирование</w:t>
      </w:r>
      <w:proofErr w:type="spellEnd"/>
      <w:r>
        <w:t xml:space="preserve"> и чтение с листа</w:t>
      </w:r>
      <w:bookmarkEnd w:id="45"/>
    </w:p>
    <w:p w:rsidR="004E4C3C" w:rsidRDefault="004E4C3C" w:rsidP="004E4C3C">
      <w:pPr>
        <w:pStyle w:val="a7"/>
        <w:shd w:val="clear" w:color="auto" w:fill="auto"/>
        <w:spacing w:before="0" w:line="480" w:lineRule="exact"/>
        <w:ind w:right="20" w:firstLine="700"/>
        <w:jc w:val="both"/>
      </w:pPr>
      <w:r>
        <w:t xml:space="preserve">Пение в пройденных тональностях более сложных песен, выученных на слух и по нотам, с названием звуков и с текстом, включающих основные изученные интонационные обороты и ритмические фигуры, с </w:t>
      </w:r>
      <w:proofErr w:type="spellStart"/>
      <w:r>
        <w:t>дирижированием</w:t>
      </w:r>
      <w:proofErr w:type="spellEnd"/>
      <w:r>
        <w:t>.</w:t>
      </w:r>
    </w:p>
    <w:p w:rsidR="004E4C3C" w:rsidRDefault="004E4C3C" w:rsidP="004E4C3C">
      <w:pPr>
        <w:pStyle w:val="a7"/>
        <w:shd w:val="clear" w:color="auto" w:fill="auto"/>
        <w:spacing w:before="0" w:line="480" w:lineRule="exact"/>
        <w:ind w:right="20" w:firstLine="700"/>
        <w:jc w:val="both"/>
      </w:pPr>
      <w:r>
        <w:t>Пение с листа мелодий в пройденных тональностях, включающих движение по звукам тонического трезвучия и его обращений, движение по звукам главных трезвучий лада, доминантового септаккорда, скачки на пройденные интервалы.</w:t>
      </w:r>
    </w:p>
    <w:p w:rsidR="00642137" w:rsidRDefault="00642137" w:rsidP="004E4C3C">
      <w:pPr>
        <w:pStyle w:val="a7"/>
        <w:shd w:val="clear" w:color="auto" w:fill="auto"/>
        <w:spacing w:before="0" w:line="480" w:lineRule="exact"/>
        <w:ind w:right="20" w:firstLine="700"/>
        <w:jc w:val="both"/>
      </w:pPr>
    </w:p>
    <w:p w:rsidR="00642137" w:rsidRDefault="00642137" w:rsidP="004E4C3C">
      <w:pPr>
        <w:pStyle w:val="a7"/>
        <w:shd w:val="clear" w:color="auto" w:fill="auto"/>
        <w:spacing w:before="0" w:line="480" w:lineRule="exact"/>
        <w:ind w:right="20" w:firstLine="700"/>
        <w:jc w:val="both"/>
      </w:pPr>
    </w:p>
    <w:p w:rsidR="004E4C3C" w:rsidRDefault="004E4C3C" w:rsidP="004E4C3C">
      <w:pPr>
        <w:pStyle w:val="a7"/>
        <w:shd w:val="clear" w:color="auto" w:fill="auto"/>
        <w:spacing w:before="0" w:line="480" w:lineRule="exact"/>
        <w:ind w:right="20" w:firstLine="0"/>
        <w:jc w:val="both"/>
      </w:pPr>
      <w:r>
        <w:rPr>
          <w:rFonts w:asciiTheme="minorHAnsi" w:hAnsiTheme="minorHAnsi" w:cstheme="minorBidi"/>
          <w:sz w:val="22"/>
          <w:szCs w:val="22"/>
        </w:rPr>
        <w:t xml:space="preserve">               </w:t>
      </w:r>
      <w:r>
        <w:t>Разучивание и пение по нотам двухголосных примеров группами, дуэтом, с одновременной игрой второго голоса на фортепиано.</w:t>
      </w:r>
    </w:p>
    <w:p w:rsidR="004E4C3C" w:rsidRDefault="004E4C3C" w:rsidP="004E4C3C">
      <w:pPr>
        <w:pStyle w:val="a7"/>
        <w:shd w:val="clear" w:color="auto" w:fill="auto"/>
        <w:spacing w:before="0" w:line="480" w:lineRule="exact"/>
        <w:ind w:firstLine="700"/>
        <w:jc w:val="both"/>
      </w:pPr>
      <w:r>
        <w:t>Транспонирование выученных мелодий в пройденные тональности.</w:t>
      </w:r>
    </w:p>
    <w:p w:rsidR="004E4C3C" w:rsidRDefault="004E4C3C" w:rsidP="004E4C3C">
      <w:pPr>
        <w:pStyle w:val="50"/>
        <w:keepNext/>
        <w:keepLines/>
        <w:shd w:val="clear" w:color="auto" w:fill="auto"/>
        <w:spacing w:after="0" w:line="480" w:lineRule="exact"/>
        <w:ind w:firstLine="700"/>
        <w:jc w:val="both"/>
      </w:pPr>
      <w:bookmarkStart w:id="46" w:name="bookmark140"/>
      <w:r>
        <w:t>Ритмические упражнения</w:t>
      </w:r>
      <w:bookmarkEnd w:id="46"/>
    </w:p>
    <w:p w:rsidR="004E4C3C" w:rsidRDefault="004E4C3C" w:rsidP="004E4C3C">
      <w:pPr>
        <w:pStyle w:val="a7"/>
        <w:shd w:val="clear" w:color="auto" w:fill="auto"/>
        <w:spacing w:before="0" w:line="480" w:lineRule="exact"/>
        <w:ind w:right="20" w:firstLine="700"/>
        <w:jc w:val="both"/>
      </w:pPr>
      <w:proofErr w:type="gramStart"/>
      <w:r>
        <w:t>Ритмические упражнения</w:t>
      </w:r>
      <w:proofErr w:type="gramEnd"/>
      <w:r>
        <w:t xml:space="preserve"> с использованием пройденных длительностей: простукивание ритмического рисунка по нотной записи, по слуху.</w:t>
      </w:r>
    </w:p>
    <w:p w:rsidR="004E4C3C" w:rsidRDefault="004E4C3C" w:rsidP="004E4C3C">
      <w:pPr>
        <w:pStyle w:val="a7"/>
        <w:shd w:val="clear" w:color="auto" w:fill="auto"/>
        <w:spacing w:before="0" w:line="480" w:lineRule="exact"/>
        <w:ind w:right="20" w:firstLine="700"/>
        <w:jc w:val="both"/>
      </w:pPr>
      <w:r>
        <w:t>Ритмические фигуры восьмая и две шестнадцатых, две шестнадцатых и восьмая, пунктирный ритм в размерах 2/4, 3/4, 4/4.</w:t>
      </w:r>
    </w:p>
    <w:p w:rsidR="004E4C3C" w:rsidRDefault="004E4C3C" w:rsidP="004E4C3C">
      <w:pPr>
        <w:pStyle w:val="a7"/>
        <w:shd w:val="clear" w:color="auto" w:fill="auto"/>
        <w:spacing w:before="0" w:line="480" w:lineRule="exact"/>
        <w:ind w:firstLine="700"/>
        <w:jc w:val="both"/>
      </w:pPr>
      <w:r>
        <w:t>Размер 3/8, основные ритмические фигуры.</w:t>
      </w:r>
    </w:p>
    <w:p w:rsidR="004E4C3C" w:rsidRDefault="004E4C3C" w:rsidP="004E4C3C">
      <w:pPr>
        <w:pStyle w:val="a7"/>
        <w:shd w:val="clear" w:color="auto" w:fill="auto"/>
        <w:spacing w:before="0" w:line="480" w:lineRule="exact"/>
        <w:ind w:firstLine="700"/>
        <w:jc w:val="both"/>
      </w:pPr>
      <w:r>
        <w:t>Затакты восьмая, две восьмые, три восьмые.</w:t>
      </w:r>
    </w:p>
    <w:p w:rsidR="004E4C3C" w:rsidRDefault="004E4C3C" w:rsidP="004E4C3C">
      <w:pPr>
        <w:pStyle w:val="a7"/>
        <w:shd w:val="clear" w:color="auto" w:fill="auto"/>
        <w:spacing w:before="0" w:line="480" w:lineRule="exact"/>
        <w:ind w:firstLine="700"/>
        <w:jc w:val="both"/>
      </w:pPr>
      <w:r>
        <w:t>Ритмический аккомпанемент.</w:t>
      </w:r>
    </w:p>
    <w:p w:rsidR="004E4C3C" w:rsidRDefault="004E4C3C" w:rsidP="004E4C3C">
      <w:pPr>
        <w:pStyle w:val="a7"/>
        <w:shd w:val="clear" w:color="auto" w:fill="auto"/>
        <w:spacing w:before="0" w:line="480" w:lineRule="exact"/>
        <w:ind w:firstLine="700"/>
        <w:jc w:val="both"/>
      </w:pPr>
      <w:r>
        <w:t>Ритмическое остинато.</w:t>
      </w:r>
    </w:p>
    <w:p w:rsidR="004E4C3C" w:rsidRDefault="004E4C3C" w:rsidP="004E4C3C">
      <w:pPr>
        <w:pStyle w:val="a7"/>
        <w:shd w:val="clear" w:color="auto" w:fill="auto"/>
        <w:spacing w:before="0" w:line="480" w:lineRule="exact"/>
        <w:ind w:firstLine="700"/>
        <w:jc w:val="both"/>
      </w:pPr>
      <w:r>
        <w:t>Ритмические партитуры (</w:t>
      </w:r>
      <w:proofErr w:type="gramStart"/>
      <w:r>
        <w:t>ритмическое</w:t>
      </w:r>
      <w:proofErr w:type="gramEnd"/>
      <w:r>
        <w:t xml:space="preserve"> </w:t>
      </w:r>
      <w:proofErr w:type="spellStart"/>
      <w:r>
        <w:t>двухголосие</w:t>
      </w:r>
      <w:proofErr w:type="spellEnd"/>
      <w:r>
        <w:t xml:space="preserve"> двумя руками).</w:t>
      </w:r>
    </w:p>
    <w:p w:rsidR="004E4C3C" w:rsidRDefault="004E4C3C" w:rsidP="004E4C3C">
      <w:pPr>
        <w:pStyle w:val="a7"/>
        <w:shd w:val="clear" w:color="auto" w:fill="auto"/>
        <w:spacing w:before="0" w:line="480" w:lineRule="exact"/>
        <w:ind w:firstLine="700"/>
        <w:jc w:val="both"/>
      </w:pPr>
      <w:r>
        <w:t>Ритмические диктанты.</w:t>
      </w:r>
    </w:p>
    <w:p w:rsidR="004E4C3C" w:rsidRDefault="004E4C3C" w:rsidP="004E4C3C">
      <w:pPr>
        <w:pStyle w:val="a7"/>
        <w:shd w:val="clear" w:color="auto" w:fill="auto"/>
        <w:spacing w:before="0" w:line="485" w:lineRule="exact"/>
        <w:ind w:left="20" w:firstLine="700"/>
        <w:jc w:val="both"/>
      </w:pPr>
      <w:r>
        <w:t>Сольмизация выученных и незнакомых примеров.</w:t>
      </w:r>
    </w:p>
    <w:p w:rsidR="004E4C3C" w:rsidRDefault="004E4C3C" w:rsidP="004E4C3C">
      <w:pPr>
        <w:pStyle w:val="20"/>
        <w:shd w:val="clear" w:color="auto" w:fill="auto"/>
        <w:spacing w:line="485" w:lineRule="exact"/>
        <w:ind w:left="20" w:firstLine="700"/>
        <w:jc w:val="both"/>
      </w:pPr>
      <w:r>
        <w:t>Слуховой анализ</w:t>
      </w:r>
    </w:p>
    <w:p w:rsidR="004E4C3C" w:rsidRDefault="004E4C3C" w:rsidP="004E4C3C">
      <w:pPr>
        <w:pStyle w:val="a7"/>
        <w:shd w:val="clear" w:color="auto" w:fill="auto"/>
        <w:spacing w:before="0" w:line="485" w:lineRule="exact"/>
        <w:ind w:left="20" w:firstLine="700"/>
        <w:jc w:val="both"/>
      </w:pPr>
      <w:r>
        <w:t>Определение на слух лада, размера, структуры, ритмических особенностей, знакомых мелодических оборотов в прослушанном музыкальном построении.</w:t>
      </w:r>
    </w:p>
    <w:p w:rsidR="004E4C3C" w:rsidRDefault="004E4C3C" w:rsidP="004E4C3C">
      <w:pPr>
        <w:pStyle w:val="a7"/>
        <w:shd w:val="clear" w:color="auto" w:fill="auto"/>
        <w:spacing w:before="0" w:line="485" w:lineRule="exact"/>
        <w:ind w:left="20" w:firstLine="700"/>
        <w:jc w:val="both"/>
      </w:pPr>
      <w:r>
        <w:t>Определение на слух интервалов в гармоническом и мелодическом звучании от звука, в ладу, последовательностей в ладу из 3 интервалов.</w:t>
      </w:r>
    </w:p>
    <w:p w:rsidR="007E78F1" w:rsidRPr="007E78F1" w:rsidRDefault="007E78F1" w:rsidP="004E4C3C">
      <w:pPr>
        <w:pStyle w:val="a7"/>
        <w:shd w:val="clear" w:color="auto" w:fill="auto"/>
        <w:spacing w:before="0" w:line="485" w:lineRule="exact"/>
        <w:ind w:left="20" w:firstLine="700"/>
        <w:jc w:val="both"/>
        <w:rPr>
          <w:b/>
          <w:i/>
        </w:rPr>
      </w:pPr>
      <w:r>
        <w:rPr>
          <w:b/>
          <w:i/>
        </w:rPr>
        <w:t>Пример 7</w:t>
      </w:r>
    </w:p>
    <w:p w:rsidR="004E4C3C" w:rsidRDefault="004E4C3C" w:rsidP="004E4C3C">
      <w:r>
        <w:rPr>
          <w:noProof/>
          <w:lang w:eastAsia="ru-RU"/>
        </w:rPr>
        <w:drawing>
          <wp:inline distT="0" distB="0" distL="0" distR="0">
            <wp:extent cx="3190875" cy="6000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5" cstate="print">
                      <a:lum contrast="10000"/>
                    </a:blip>
                    <a:srcRect/>
                    <a:stretch>
                      <a:fillRect/>
                    </a:stretch>
                  </pic:blipFill>
                  <pic:spPr bwMode="auto">
                    <a:xfrm>
                      <a:off x="0" y="0"/>
                      <a:ext cx="3190875" cy="600075"/>
                    </a:xfrm>
                    <a:prstGeom prst="rect">
                      <a:avLst/>
                    </a:prstGeom>
                    <a:noFill/>
                    <a:ln w="9525">
                      <a:noFill/>
                      <a:miter lim="800000"/>
                      <a:headEnd/>
                      <a:tailEnd/>
                    </a:ln>
                  </pic:spPr>
                </pic:pic>
              </a:graphicData>
            </a:graphic>
          </wp:inline>
        </w:drawing>
      </w:r>
    </w:p>
    <w:p w:rsidR="004E4C3C" w:rsidRDefault="004E4C3C" w:rsidP="004E4C3C">
      <w:pPr>
        <w:pStyle w:val="a7"/>
        <w:shd w:val="clear" w:color="auto" w:fill="auto"/>
        <w:spacing w:before="0" w:line="480" w:lineRule="exact"/>
        <w:ind w:firstLine="0"/>
        <w:jc w:val="both"/>
      </w:pPr>
      <w:r>
        <w:rPr>
          <w:b/>
          <w:bCs/>
          <w:i/>
          <w:iCs/>
        </w:rPr>
        <w:t xml:space="preserve">          </w:t>
      </w:r>
      <w:r>
        <w:t>Определение на слух мажорного и минорного трезвучия и его обращений в гармоническом и мелодическом звучании, взятых от звука.</w:t>
      </w:r>
    </w:p>
    <w:p w:rsidR="004E4C3C" w:rsidRDefault="004E4C3C" w:rsidP="004E4C3C">
      <w:pPr>
        <w:pStyle w:val="a7"/>
        <w:shd w:val="clear" w:color="auto" w:fill="auto"/>
        <w:spacing w:before="0" w:line="480" w:lineRule="exact"/>
        <w:ind w:left="20" w:firstLine="700"/>
        <w:jc w:val="both"/>
      </w:pPr>
      <w:r>
        <w:t>Определение на слух функциональной краски главных трезвучий, доминантового септаккорда в пройденных тональностях.</w:t>
      </w:r>
    </w:p>
    <w:p w:rsidR="004E4C3C" w:rsidRDefault="004E4C3C" w:rsidP="004E4C3C">
      <w:pPr>
        <w:pStyle w:val="20"/>
        <w:shd w:val="clear" w:color="auto" w:fill="auto"/>
        <w:spacing w:line="480" w:lineRule="exact"/>
        <w:ind w:left="20" w:firstLine="700"/>
        <w:jc w:val="both"/>
      </w:pPr>
      <w:r>
        <w:lastRenderedPageBreak/>
        <w:t>Музыкальный диктант</w:t>
      </w:r>
    </w:p>
    <w:p w:rsidR="004E4C3C" w:rsidRDefault="004E4C3C" w:rsidP="004E4C3C">
      <w:pPr>
        <w:pStyle w:val="a7"/>
        <w:shd w:val="clear" w:color="auto" w:fill="auto"/>
        <w:spacing w:before="0" w:line="480" w:lineRule="exact"/>
        <w:ind w:left="20" w:firstLine="700"/>
        <w:jc w:val="both"/>
      </w:pPr>
      <w:r>
        <w:t>Различные формы устного диктанта.</w:t>
      </w:r>
    </w:p>
    <w:p w:rsidR="004E4C3C" w:rsidRDefault="004E4C3C" w:rsidP="004E4C3C">
      <w:pPr>
        <w:pStyle w:val="a7"/>
        <w:shd w:val="clear" w:color="auto" w:fill="auto"/>
        <w:spacing w:before="0" w:line="480" w:lineRule="exact"/>
        <w:ind w:firstLine="0"/>
        <w:jc w:val="both"/>
      </w:pPr>
      <w:r>
        <w:t xml:space="preserve">          Запись выученных мелодий.</w:t>
      </w:r>
    </w:p>
    <w:p w:rsidR="004E4C3C" w:rsidRDefault="004E4C3C" w:rsidP="004E4C3C">
      <w:pPr>
        <w:pStyle w:val="a7"/>
        <w:shd w:val="clear" w:color="auto" w:fill="auto"/>
        <w:spacing w:before="0" w:line="480" w:lineRule="exact"/>
        <w:ind w:left="20" w:firstLine="700"/>
        <w:jc w:val="both"/>
      </w:pPr>
      <w:r>
        <w:t>Письменный диктант в пройденных тональностях, в объёме 4-8 тактов,</w:t>
      </w:r>
    </w:p>
    <w:p w:rsidR="004E4C3C" w:rsidRDefault="004E4C3C" w:rsidP="004E4C3C">
      <w:pPr>
        <w:pStyle w:val="a7"/>
        <w:shd w:val="clear" w:color="auto" w:fill="auto"/>
        <w:spacing w:before="0" w:line="480" w:lineRule="exact"/>
        <w:ind w:left="20" w:firstLine="700"/>
        <w:jc w:val="both"/>
      </w:pPr>
      <w:proofErr w:type="gramStart"/>
      <w:r>
        <w:t>Включающий</w:t>
      </w:r>
      <w:proofErr w:type="gramEnd"/>
      <w:r>
        <w:t xml:space="preserve"> знакомые мелодические обороты, ритмические фигуры, </w:t>
      </w:r>
    </w:p>
    <w:p w:rsidR="004E4C3C" w:rsidRDefault="004E4C3C" w:rsidP="004E4C3C">
      <w:pPr>
        <w:pStyle w:val="a7"/>
        <w:shd w:val="clear" w:color="auto" w:fill="auto"/>
        <w:spacing w:before="0" w:line="480" w:lineRule="exact"/>
        <w:ind w:left="20" w:firstLine="700"/>
        <w:jc w:val="both"/>
      </w:pPr>
      <w:r>
        <w:t xml:space="preserve">Затакты, в </w:t>
      </w:r>
      <w:proofErr w:type="spellStart"/>
      <w:r>
        <w:t>рамерах</w:t>
      </w:r>
      <w:proofErr w:type="spellEnd"/>
      <w:r>
        <w:t xml:space="preserve">  2/4 , 3/4 , 4/4.</w:t>
      </w:r>
    </w:p>
    <w:p w:rsidR="00E41474" w:rsidRDefault="00E41474" w:rsidP="004E4C3C">
      <w:pPr>
        <w:pStyle w:val="a7"/>
        <w:shd w:val="clear" w:color="auto" w:fill="auto"/>
        <w:spacing w:before="0" w:line="480" w:lineRule="exact"/>
        <w:ind w:left="20" w:firstLine="700"/>
        <w:jc w:val="both"/>
      </w:pPr>
    </w:p>
    <w:p w:rsidR="00E41474" w:rsidRDefault="00E41474" w:rsidP="00E41474">
      <w:pPr>
        <w:pStyle w:val="11"/>
        <w:shd w:val="clear" w:color="auto" w:fill="auto"/>
        <w:spacing w:line="270" w:lineRule="exact"/>
      </w:pPr>
      <w:r>
        <w:t xml:space="preserve">         Пример</w:t>
      </w:r>
      <w:r>
        <w:rPr>
          <w:rStyle w:val="54"/>
        </w:rPr>
        <w:t xml:space="preserve"> </w:t>
      </w:r>
      <w:r w:rsidRPr="00731D6B">
        <w:rPr>
          <w:rStyle w:val="54"/>
          <w:b/>
          <w:i/>
        </w:rPr>
        <w:t>8</w:t>
      </w:r>
    </w:p>
    <w:p w:rsidR="004E4C3C" w:rsidRDefault="004E4C3C" w:rsidP="00E41474">
      <w:pPr>
        <w:pStyle w:val="a7"/>
        <w:shd w:val="clear" w:color="auto" w:fill="auto"/>
        <w:spacing w:before="0" w:line="480" w:lineRule="exact"/>
        <w:ind w:firstLine="0"/>
        <w:jc w:val="both"/>
      </w:pPr>
    </w:p>
    <w:p w:rsidR="00E41474" w:rsidRDefault="00E41474" w:rsidP="00E41474">
      <w:pPr>
        <w:jc w:val="center"/>
        <w:rPr>
          <w:rFonts w:cs="Times New Roman"/>
          <w:sz w:val="2"/>
          <w:szCs w:val="2"/>
        </w:rPr>
      </w:pPr>
      <w:r>
        <w:rPr>
          <w:rFonts w:cs="Times New Roman"/>
          <w:noProof/>
          <w:sz w:val="2"/>
          <w:szCs w:val="2"/>
          <w:lang w:eastAsia="ru-RU"/>
        </w:rPr>
        <w:drawing>
          <wp:inline distT="0" distB="0" distL="0" distR="0">
            <wp:extent cx="5657850" cy="47625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57850" cy="476250"/>
                    </a:xfrm>
                    <a:prstGeom prst="rect">
                      <a:avLst/>
                    </a:prstGeom>
                    <a:noFill/>
                    <a:ln w="9525">
                      <a:noFill/>
                      <a:miter lim="800000"/>
                      <a:headEnd/>
                      <a:tailEnd/>
                    </a:ln>
                  </pic:spPr>
                </pic:pic>
              </a:graphicData>
            </a:graphic>
          </wp:inline>
        </w:drawing>
      </w:r>
    </w:p>
    <w:p w:rsidR="00E41474" w:rsidRDefault="00E41474" w:rsidP="00E41474">
      <w:pPr>
        <w:jc w:val="center"/>
        <w:rPr>
          <w:rFonts w:cs="Times New Roman"/>
          <w:sz w:val="2"/>
          <w:szCs w:val="2"/>
        </w:rPr>
      </w:pPr>
    </w:p>
    <w:p w:rsidR="00E41474" w:rsidRDefault="00E41474" w:rsidP="00E41474">
      <w:pPr>
        <w:jc w:val="center"/>
        <w:rPr>
          <w:rFonts w:cs="Times New Roman"/>
          <w:sz w:val="2"/>
          <w:szCs w:val="2"/>
        </w:rPr>
      </w:pPr>
    </w:p>
    <w:p w:rsidR="00E41474" w:rsidRDefault="00E41474" w:rsidP="00E41474">
      <w:pPr>
        <w:pStyle w:val="510"/>
        <w:shd w:val="clear" w:color="auto" w:fill="auto"/>
        <w:spacing w:before="0" w:after="460" w:line="270" w:lineRule="exact"/>
        <w:rPr>
          <w:rStyle w:val="5200"/>
          <w:b/>
          <w:bCs/>
          <w:i/>
          <w:iCs/>
        </w:rPr>
      </w:pPr>
      <w:r>
        <w:t xml:space="preserve">       Пример</w:t>
      </w:r>
      <w:r>
        <w:rPr>
          <w:rStyle w:val="5200"/>
          <w:b/>
          <w:bCs/>
          <w:i/>
          <w:iCs/>
        </w:rPr>
        <w:t xml:space="preserve"> 9</w:t>
      </w:r>
    </w:p>
    <w:p w:rsidR="00E41474" w:rsidRDefault="00E41474" w:rsidP="00E41474">
      <w:r>
        <w:rPr>
          <w:noProof/>
          <w:lang w:eastAsia="ru-RU"/>
        </w:rPr>
        <w:drawing>
          <wp:inline distT="0" distB="0" distL="0" distR="0">
            <wp:extent cx="5095875" cy="704850"/>
            <wp:effectExtent l="19050" t="0" r="952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cstate="print">
                      <a:lum contrast="10000"/>
                    </a:blip>
                    <a:srcRect/>
                    <a:stretch>
                      <a:fillRect/>
                    </a:stretch>
                  </pic:blipFill>
                  <pic:spPr bwMode="auto">
                    <a:xfrm>
                      <a:off x="0" y="0"/>
                      <a:ext cx="5095875" cy="704850"/>
                    </a:xfrm>
                    <a:prstGeom prst="rect">
                      <a:avLst/>
                    </a:prstGeom>
                    <a:noFill/>
                    <a:ln w="9525">
                      <a:noFill/>
                      <a:miter lim="800000"/>
                      <a:headEnd/>
                      <a:tailEnd/>
                    </a:ln>
                  </pic:spPr>
                </pic:pic>
              </a:graphicData>
            </a:graphic>
          </wp:inline>
        </w:drawing>
      </w:r>
    </w:p>
    <w:p w:rsidR="00E41474" w:rsidRDefault="00E41474" w:rsidP="00E41474">
      <w:pPr>
        <w:pStyle w:val="510"/>
        <w:shd w:val="clear" w:color="auto" w:fill="auto"/>
        <w:spacing w:before="0" w:after="460" w:line="270" w:lineRule="exact"/>
      </w:pPr>
    </w:p>
    <w:p w:rsidR="00E41474" w:rsidRPr="00E41474" w:rsidRDefault="00E41474" w:rsidP="00E41474">
      <w:pPr>
        <w:rPr>
          <w:rFonts w:cs="Times New Roman"/>
          <w:b/>
          <w:sz w:val="28"/>
          <w:szCs w:val="28"/>
        </w:rPr>
      </w:pPr>
      <w:r w:rsidRPr="00E41474">
        <w:rPr>
          <w:sz w:val="28"/>
          <w:szCs w:val="28"/>
        </w:rPr>
        <w:t xml:space="preserve">     </w:t>
      </w:r>
      <w:bookmarkStart w:id="47" w:name="bookmark142"/>
      <w:r w:rsidRPr="00E41474">
        <w:rPr>
          <w:b/>
          <w:sz w:val="28"/>
          <w:szCs w:val="28"/>
        </w:rPr>
        <w:t>Творческие задания</w:t>
      </w:r>
      <w:bookmarkEnd w:id="47"/>
    </w:p>
    <w:p w:rsidR="00E41474" w:rsidRDefault="00E41474" w:rsidP="00E41474">
      <w:pPr>
        <w:pStyle w:val="a7"/>
        <w:shd w:val="clear" w:color="auto" w:fill="auto"/>
        <w:spacing w:before="0" w:line="480" w:lineRule="exact"/>
        <w:ind w:left="20" w:firstLine="700"/>
        <w:jc w:val="both"/>
      </w:pPr>
      <w:r>
        <w:t>Импровизация и сочинение мелодий на заданный ритм.</w:t>
      </w:r>
    </w:p>
    <w:p w:rsidR="00E41474" w:rsidRDefault="00E41474" w:rsidP="00E41474">
      <w:pPr>
        <w:pStyle w:val="a7"/>
        <w:shd w:val="clear" w:color="auto" w:fill="auto"/>
        <w:spacing w:before="0" w:line="480" w:lineRule="exact"/>
        <w:ind w:left="20" w:firstLine="700"/>
        <w:jc w:val="both"/>
      </w:pPr>
      <w:r>
        <w:t>Импровизация и сочинение мелодий на данный текст.</w:t>
      </w:r>
    </w:p>
    <w:p w:rsidR="00E41474" w:rsidRDefault="00E41474" w:rsidP="00E41474">
      <w:pPr>
        <w:pStyle w:val="a7"/>
        <w:shd w:val="clear" w:color="auto" w:fill="auto"/>
        <w:spacing w:before="0" w:line="480" w:lineRule="exact"/>
        <w:ind w:left="20" w:right="20" w:firstLine="700"/>
        <w:jc w:val="both"/>
      </w:pPr>
      <w:r>
        <w:t>Импровизация и сочинение второго предложения (с повтором начала, в параллельной тональности).</w:t>
      </w:r>
    </w:p>
    <w:p w:rsidR="00E41474" w:rsidRDefault="00E41474" w:rsidP="00E41474">
      <w:pPr>
        <w:pStyle w:val="a7"/>
        <w:shd w:val="clear" w:color="auto" w:fill="auto"/>
        <w:spacing w:before="0" w:line="480" w:lineRule="exact"/>
        <w:ind w:left="20" w:right="20" w:firstLine="700"/>
        <w:jc w:val="left"/>
      </w:pPr>
      <w:r>
        <w:t>Сочинение мелодии с использованием изученных мелодических и ритмических оборотов, в пройденных размерах.</w:t>
      </w:r>
    </w:p>
    <w:p w:rsidR="00E41474" w:rsidRDefault="00E41474" w:rsidP="00E41474">
      <w:pPr>
        <w:pStyle w:val="a7"/>
        <w:shd w:val="clear" w:color="auto" w:fill="auto"/>
        <w:spacing w:before="0" w:after="708" w:line="480" w:lineRule="exact"/>
        <w:ind w:left="20" w:firstLine="700"/>
        <w:jc w:val="both"/>
      </w:pPr>
      <w:r>
        <w:t>Подбор аккомпанемента из предложенных аккордов.</w:t>
      </w:r>
    </w:p>
    <w:p w:rsidR="00E41474" w:rsidRDefault="00E41474" w:rsidP="00E41474">
      <w:pPr>
        <w:pStyle w:val="50"/>
        <w:keepNext/>
        <w:keepLines/>
        <w:shd w:val="clear" w:color="auto" w:fill="auto"/>
        <w:spacing w:after="222" w:line="270" w:lineRule="exact"/>
        <w:ind w:left="20" w:firstLine="700"/>
        <w:jc w:val="both"/>
      </w:pPr>
      <w:bookmarkStart w:id="48" w:name="bookmark143"/>
      <w:r>
        <w:t>4 класс</w:t>
      </w:r>
      <w:bookmarkEnd w:id="48"/>
    </w:p>
    <w:p w:rsidR="00E41474" w:rsidRDefault="00E41474" w:rsidP="00E41474">
      <w:pPr>
        <w:pStyle w:val="50"/>
        <w:keepNext/>
        <w:keepLines/>
        <w:shd w:val="clear" w:color="auto" w:fill="auto"/>
        <w:spacing w:after="59" w:line="270" w:lineRule="exact"/>
        <w:ind w:left="20" w:firstLine="700"/>
        <w:jc w:val="both"/>
      </w:pPr>
      <w:bookmarkStart w:id="49" w:name="bookmark144"/>
      <w:r>
        <w:t>Интонационные упражнения</w:t>
      </w:r>
      <w:bookmarkEnd w:id="49"/>
    </w:p>
    <w:p w:rsidR="00E41474" w:rsidRDefault="00E41474" w:rsidP="00E41474">
      <w:pPr>
        <w:pStyle w:val="a7"/>
        <w:shd w:val="clear" w:color="auto" w:fill="auto"/>
        <w:spacing w:before="0" w:line="480" w:lineRule="exact"/>
        <w:ind w:left="20" w:firstLine="700"/>
        <w:jc w:val="both"/>
      </w:pPr>
      <w:r>
        <w:t>Пение гамм в пройденных тональностях (до 5 знаков в ключе).</w:t>
      </w:r>
    </w:p>
    <w:p w:rsidR="00E41474" w:rsidRDefault="00E41474" w:rsidP="00E41474">
      <w:pPr>
        <w:pStyle w:val="a7"/>
        <w:shd w:val="clear" w:color="auto" w:fill="auto"/>
        <w:spacing w:before="0" w:line="480" w:lineRule="exact"/>
        <w:ind w:left="20" w:firstLine="700"/>
        <w:jc w:val="both"/>
      </w:pPr>
      <w:r>
        <w:lastRenderedPageBreak/>
        <w:t>Пение отдельных ступеней, мелодических оборотов.</w:t>
      </w:r>
    </w:p>
    <w:p w:rsidR="00E41474" w:rsidRDefault="00E41474" w:rsidP="00E41474">
      <w:pPr>
        <w:pStyle w:val="a7"/>
        <w:shd w:val="clear" w:color="auto" w:fill="auto"/>
        <w:spacing w:before="0" w:line="480" w:lineRule="exact"/>
        <w:ind w:left="20" w:right="20" w:firstLine="700"/>
        <w:jc w:val="both"/>
      </w:pPr>
      <w:r>
        <w:t>Пение трезвучий главных ступеней с обращениями и разрешениями, доминантового септаккорда с разрешением, уменьшенного трезвучия на VII ступени с разрешением, обращений доминантового септаккорда с разрешением.</w:t>
      </w:r>
    </w:p>
    <w:p w:rsidR="00E41474" w:rsidRDefault="00E41474" w:rsidP="00E41474">
      <w:pPr>
        <w:pStyle w:val="a7"/>
        <w:shd w:val="clear" w:color="auto" w:fill="auto"/>
        <w:spacing w:before="0" w:line="480" w:lineRule="exact"/>
        <w:ind w:left="20" w:firstLine="700"/>
        <w:jc w:val="both"/>
      </w:pPr>
      <w:r>
        <w:t>Пение ранее пройденных интервалов в тональности и от звука вверх и</w:t>
      </w:r>
    </w:p>
    <w:p w:rsidR="00E41474" w:rsidRDefault="00E41474" w:rsidP="00E41474">
      <w:pPr>
        <w:pStyle w:val="a7"/>
        <w:shd w:val="clear" w:color="auto" w:fill="auto"/>
        <w:spacing w:before="0" w:line="480" w:lineRule="exact"/>
        <w:ind w:left="20" w:firstLine="0"/>
        <w:jc w:val="left"/>
      </w:pPr>
      <w:r>
        <w:t>вниз.</w:t>
      </w:r>
    </w:p>
    <w:p w:rsidR="00E41474" w:rsidRDefault="00E41474" w:rsidP="00E41474">
      <w:pPr>
        <w:pStyle w:val="a7"/>
        <w:shd w:val="clear" w:color="auto" w:fill="auto"/>
        <w:spacing w:before="0" w:line="480" w:lineRule="exact"/>
        <w:ind w:left="20" w:right="20" w:firstLine="700"/>
        <w:jc w:val="both"/>
      </w:pPr>
      <w:r>
        <w:t>Пение последовательности интервалов одноголосно и двухголосно группами.</w:t>
      </w:r>
    </w:p>
    <w:p w:rsidR="00851CA9" w:rsidRDefault="00851CA9" w:rsidP="00E41474">
      <w:pPr>
        <w:pStyle w:val="a7"/>
        <w:shd w:val="clear" w:color="auto" w:fill="auto"/>
        <w:spacing w:before="0" w:line="480" w:lineRule="exact"/>
        <w:ind w:left="20" w:right="20" w:firstLine="700"/>
        <w:jc w:val="both"/>
      </w:pPr>
    </w:p>
    <w:p w:rsidR="00E41474" w:rsidRDefault="00E41474" w:rsidP="00E41474">
      <w:pPr>
        <w:pStyle w:val="a7"/>
        <w:shd w:val="clear" w:color="auto" w:fill="auto"/>
        <w:spacing w:before="0" w:line="480" w:lineRule="exact"/>
        <w:ind w:left="20" w:right="20" w:firstLine="700"/>
        <w:jc w:val="both"/>
      </w:pPr>
      <w:r>
        <w:t>Пение одного из голосов в двухголосном упражнении с проигрыванием другого голоса на фортепиано.</w:t>
      </w:r>
    </w:p>
    <w:p w:rsidR="00E41474" w:rsidRDefault="00E41474" w:rsidP="00E41474">
      <w:pPr>
        <w:pStyle w:val="a7"/>
        <w:shd w:val="clear" w:color="auto" w:fill="auto"/>
        <w:spacing w:before="0" w:line="480" w:lineRule="exact"/>
        <w:ind w:left="20" w:right="20" w:firstLine="700"/>
        <w:jc w:val="both"/>
      </w:pPr>
      <w:r>
        <w:t>Пение диатонических секвенций с использованием пройденных мелодических и ритмических оборотов.</w:t>
      </w:r>
    </w:p>
    <w:p w:rsidR="00A77589" w:rsidRPr="00A77589" w:rsidRDefault="00A77589" w:rsidP="00E41474">
      <w:pPr>
        <w:pStyle w:val="a7"/>
        <w:shd w:val="clear" w:color="auto" w:fill="auto"/>
        <w:spacing w:before="0" w:line="480" w:lineRule="exact"/>
        <w:ind w:left="20" w:right="20" w:firstLine="700"/>
        <w:jc w:val="both"/>
        <w:rPr>
          <w:b/>
          <w:i/>
        </w:rPr>
      </w:pPr>
      <w:r>
        <w:rPr>
          <w:b/>
          <w:i/>
        </w:rPr>
        <w:t>Пример 10</w:t>
      </w:r>
    </w:p>
    <w:p w:rsidR="00E41474" w:rsidRDefault="00E41474" w:rsidP="00E41474">
      <w:r>
        <w:rPr>
          <w:noProof/>
          <w:lang w:eastAsia="ru-RU"/>
        </w:rPr>
        <w:drawing>
          <wp:inline distT="0" distB="0" distL="0" distR="0">
            <wp:extent cx="4181475" cy="695325"/>
            <wp:effectExtent l="1905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lum contrast="10000"/>
                    </a:blip>
                    <a:srcRect/>
                    <a:stretch>
                      <a:fillRect/>
                    </a:stretch>
                  </pic:blipFill>
                  <pic:spPr bwMode="auto">
                    <a:xfrm>
                      <a:off x="0" y="0"/>
                      <a:ext cx="4181475" cy="695325"/>
                    </a:xfrm>
                    <a:prstGeom prst="rect">
                      <a:avLst/>
                    </a:prstGeom>
                    <a:noFill/>
                    <a:ln w="9525">
                      <a:noFill/>
                      <a:miter lim="800000"/>
                      <a:headEnd/>
                      <a:tailEnd/>
                    </a:ln>
                  </pic:spPr>
                </pic:pic>
              </a:graphicData>
            </a:graphic>
          </wp:inline>
        </w:drawing>
      </w:r>
    </w:p>
    <w:p w:rsidR="00E41474" w:rsidRDefault="00E41474" w:rsidP="00E41474">
      <w:pPr>
        <w:pStyle w:val="50"/>
        <w:keepNext/>
        <w:keepLines/>
        <w:shd w:val="clear" w:color="auto" w:fill="auto"/>
        <w:spacing w:after="0" w:line="270" w:lineRule="exact"/>
        <w:jc w:val="both"/>
      </w:pPr>
      <w:bookmarkStart w:id="50" w:name="bookmark146"/>
      <w:r>
        <w:rPr>
          <w:rFonts w:asciiTheme="minorHAnsi" w:hAnsiTheme="minorHAnsi" w:cstheme="minorBidi"/>
          <w:b w:val="0"/>
          <w:bCs w:val="0"/>
          <w:sz w:val="22"/>
          <w:szCs w:val="22"/>
        </w:rPr>
        <w:t xml:space="preserve">              </w:t>
      </w:r>
      <w:proofErr w:type="spellStart"/>
      <w:r>
        <w:t>Сольфеджирование</w:t>
      </w:r>
      <w:proofErr w:type="spellEnd"/>
      <w:r>
        <w:t>, пение с листа</w:t>
      </w:r>
      <w:bookmarkEnd w:id="50"/>
    </w:p>
    <w:p w:rsidR="00E41474" w:rsidRDefault="00E41474" w:rsidP="00E41474">
      <w:pPr>
        <w:pStyle w:val="a7"/>
        <w:shd w:val="clear" w:color="auto" w:fill="auto"/>
        <w:spacing w:before="0" w:line="480" w:lineRule="exact"/>
        <w:ind w:left="20" w:right="20" w:firstLine="700"/>
        <w:jc w:val="both"/>
      </w:pPr>
      <w:r>
        <w:t xml:space="preserve">Пение мелодий с более сложными мелодическими и ритмическими оборотами, с отклонениями в тональность доминанты и параллельную тональность, включающих изученные мелодические и ритмические обороты, в пройденных тональностях, в пройденных размерах с </w:t>
      </w:r>
      <w:proofErr w:type="spellStart"/>
      <w:r>
        <w:t>дирижированием</w:t>
      </w:r>
      <w:proofErr w:type="spellEnd"/>
      <w:r>
        <w:t>.</w:t>
      </w:r>
    </w:p>
    <w:p w:rsidR="00E41474" w:rsidRDefault="00E41474" w:rsidP="00E41474">
      <w:pPr>
        <w:pStyle w:val="a7"/>
        <w:shd w:val="clear" w:color="auto" w:fill="auto"/>
        <w:spacing w:before="0" w:line="480" w:lineRule="exact"/>
        <w:ind w:left="20" w:right="20" w:firstLine="700"/>
        <w:jc w:val="both"/>
      </w:pPr>
      <w:r>
        <w:t>Пение мелодий с листа, в пройденных тональностях и размерах, включающих движение по звукам главных трезвучий, доминантового септаккорда с обращениями,</w:t>
      </w:r>
    </w:p>
    <w:p w:rsidR="00E41474" w:rsidRDefault="00E41474" w:rsidP="00E41474">
      <w:pPr>
        <w:pStyle w:val="a7"/>
        <w:shd w:val="clear" w:color="auto" w:fill="auto"/>
        <w:spacing w:before="0" w:line="480" w:lineRule="exact"/>
        <w:ind w:left="20" w:right="20" w:firstLine="700"/>
        <w:jc w:val="both"/>
      </w:pPr>
      <w:r>
        <w:t>Пение одного из голосов двухголосного примера с одновременным проигрыванием другого голоса на фортепиано.</w:t>
      </w:r>
    </w:p>
    <w:p w:rsidR="00E41474" w:rsidRDefault="00E41474" w:rsidP="00E41474">
      <w:pPr>
        <w:pStyle w:val="a7"/>
        <w:shd w:val="clear" w:color="auto" w:fill="auto"/>
        <w:spacing w:before="0" w:line="480" w:lineRule="exact"/>
        <w:ind w:left="20" w:firstLine="700"/>
        <w:jc w:val="both"/>
      </w:pPr>
      <w:r>
        <w:t>Транспонирование выученных мелодий в пройденные тональности.</w:t>
      </w:r>
    </w:p>
    <w:p w:rsidR="00E41474" w:rsidRDefault="00E41474" w:rsidP="00E41474">
      <w:pPr>
        <w:pStyle w:val="50"/>
        <w:keepNext/>
        <w:keepLines/>
        <w:shd w:val="clear" w:color="auto" w:fill="auto"/>
        <w:spacing w:after="60" w:line="480" w:lineRule="exact"/>
        <w:jc w:val="both"/>
      </w:pPr>
      <w:bookmarkStart w:id="51" w:name="bookmark147"/>
      <w:r>
        <w:rPr>
          <w:b w:val="0"/>
          <w:bCs w:val="0"/>
        </w:rPr>
        <w:lastRenderedPageBreak/>
        <w:t xml:space="preserve">          </w:t>
      </w:r>
      <w:r>
        <w:t>Ритмические упражнения</w:t>
      </w:r>
      <w:bookmarkEnd w:id="51"/>
    </w:p>
    <w:p w:rsidR="00E41474" w:rsidRDefault="00E41474" w:rsidP="00E41474">
      <w:pPr>
        <w:pStyle w:val="a7"/>
        <w:shd w:val="clear" w:color="auto" w:fill="auto"/>
        <w:spacing w:before="0" w:line="480" w:lineRule="exact"/>
        <w:ind w:left="20" w:right="20" w:firstLine="700"/>
        <w:jc w:val="both"/>
      </w:pPr>
      <w:proofErr w:type="gramStart"/>
      <w:r>
        <w:t>Ритмические упражнения</w:t>
      </w:r>
      <w:proofErr w:type="gramEnd"/>
      <w:r>
        <w:t xml:space="preserve"> в размерах 2/4, 4/4 с использованием ритмических групп четверть с точкой и две шестнадцатые, триоль, синкопа, в размерах 3/8 и 6/8 с восьмыми и четвертями.</w:t>
      </w:r>
    </w:p>
    <w:p w:rsidR="00E41474" w:rsidRDefault="00E41474" w:rsidP="00E41474">
      <w:pPr>
        <w:pStyle w:val="a7"/>
        <w:shd w:val="clear" w:color="auto" w:fill="auto"/>
        <w:spacing w:before="0" w:line="480" w:lineRule="exact"/>
        <w:ind w:left="20" w:firstLine="700"/>
        <w:jc w:val="both"/>
      </w:pPr>
      <w:r>
        <w:t>Ритмический аккомпанемент к исполняемым мелодиям.</w:t>
      </w:r>
    </w:p>
    <w:p w:rsidR="00E41474" w:rsidRDefault="00E41474" w:rsidP="00E41474">
      <w:pPr>
        <w:pStyle w:val="a7"/>
        <w:shd w:val="clear" w:color="auto" w:fill="auto"/>
        <w:spacing w:before="0" w:line="480" w:lineRule="exact"/>
        <w:ind w:left="20" w:right="20" w:firstLine="700"/>
        <w:jc w:val="both"/>
      </w:pPr>
      <w:r>
        <w:t xml:space="preserve">Двухголосные </w:t>
      </w:r>
      <w:proofErr w:type="gramStart"/>
      <w:r>
        <w:t>ритмические упражнения</w:t>
      </w:r>
      <w:proofErr w:type="gramEnd"/>
      <w:r>
        <w:t xml:space="preserve"> группами и индивидуально (двумя руками).</w:t>
      </w:r>
    </w:p>
    <w:p w:rsidR="00E41474" w:rsidRDefault="00E41474" w:rsidP="00E41474">
      <w:pPr>
        <w:pStyle w:val="a7"/>
        <w:shd w:val="clear" w:color="auto" w:fill="auto"/>
        <w:spacing w:before="0" w:line="480" w:lineRule="exact"/>
        <w:ind w:left="20" w:firstLine="700"/>
        <w:jc w:val="both"/>
      </w:pPr>
      <w:r>
        <w:t>Ритмически е диктанты.</w:t>
      </w:r>
    </w:p>
    <w:p w:rsidR="00E41474" w:rsidRDefault="00E41474" w:rsidP="00E41474">
      <w:pPr>
        <w:pStyle w:val="a7"/>
        <w:shd w:val="clear" w:color="auto" w:fill="auto"/>
        <w:spacing w:before="0" w:line="480" w:lineRule="exact"/>
        <w:ind w:firstLine="0"/>
        <w:jc w:val="both"/>
      </w:pPr>
      <w:r>
        <w:t xml:space="preserve">         Сольмизация нотных примеров (выученных и с листа).</w:t>
      </w:r>
    </w:p>
    <w:p w:rsidR="00E41474" w:rsidRDefault="00E41474" w:rsidP="00E41474">
      <w:pPr>
        <w:pStyle w:val="50"/>
        <w:keepNext/>
        <w:keepLines/>
        <w:shd w:val="clear" w:color="auto" w:fill="auto"/>
        <w:spacing w:after="0" w:line="480" w:lineRule="exact"/>
        <w:ind w:left="20" w:firstLine="700"/>
        <w:jc w:val="both"/>
      </w:pPr>
      <w:bookmarkStart w:id="52" w:name="bookmark148"/>
      <w:r>
        <w:t>Слуховой анализ</w:t>
      </w:r>
      <w:bookmarkEnd w:id="52"/>
    </w:p>
    <w:p w:rsidR="00E41474" w:rsidRDefault="00E41474" w:rsidP="00E41474">
      <w:pPr>
        <w:pStyle w:val="a7"/>
        <w:shd w:val="clear" w:color="auto" w:fill="auto"/>
        <w:spacing w:before="0" w:line="480" w:lineRule="exact"/>
        <w:ind w:left="20" w:right="20" w:firstLine="700"/>
        <w:jc w:val="both"/>
      </w:pPr>
      <w:r>
        <w:t>Определение на слух лада (включая наличие простейших отклонений и модуляций), размера, структуры, ритмических особенностей, знакомых мелодических оборотов в прослушанном музыкальном построении.</w:t>
      </w:r>
    </w:p>
    <w:p w:rsidR="00E41474" w:rsidRDefault="00E41474" w:rsidP="00E41474">
      <w:pPr>
        <w:pStyle w:val="a7"/>
        <w:shd w:val="clear" w:color="auto" w:fill="auto"/>
        <w:spacing w:before="0" w:line="480" w:lineRule="exact"/>
        <w:ind w:left="20" w:right="20" w:firstLine="700"/>
        <w:jc w:val="both"/>
      </w:pPr>
      <w:r>
        <w:t>Определение на слух пройденных интервалов в ладу и от звука в гармоническом и мелодическом звучании.</w:t>
      </w:r>
    </w:p>
    <w:p w:rsidR="00E41474" w:rsidRDefault="00E41474" w:rsidP="00E41474">
      <w:pPr>
        <w:pStyle w:val="a7"/>
        <w:shd w:val="clear" w:color="auto" w:fill="auto"/>
        <w:spacing w:before="0" w:line="480" w:lineRule="exact"/>
        <w:ind w:left="20" w:firstLine="700"/>
        <w:jc w:val="both"/>
      </w:pPr>
      <w:r>
        <w:t>Определение на слух последовательности из 4-5 интервалов в ладу.</w:t>
      </w:r>
    </w:p>
    <w:p w:rsidR="00C63A81" w:rsidRPr="00C63A81" w:rsidRDefault="00C63A81" w:rsidP="00E41474">
      <w:pPr>
        <w:pStyle w:val="a7"/>
        <w:shd w:val="clear" w:color="auto" w:fill="auto"/>
        <w:spacing w:before="0" w:line="480" w:lineRule="exact"/>
        <w:ind w:left="20" w:firstLine="700"/>
        <w:jc w:val="both"/>
        <w:rPr>
          <w:b/>
          <w:i/>
        </w:rPr>
      </w:pPr>
      <w:r w:rsidRPr="00C63A81">
        <w:rPr>
          <w:b/>
          <w:i/>
        </w:rPr>
        <w:t>Пример</w:t>
      </w:r>
      <w:r w:rsidRPr="00C63A81">
        <w:rPr>
          <w:rStyle w:val="526"/>
          <w:b w:val="0"/>
          <w:bCs w:val="0"/>
          <w:i w:val="0"/>
          <w:iCs w:val="0"/>
        </w:rPr>
        <w:t xml:space="preserve"> </w:t>
      </w:r>
      <w:r w:rsidRPr="00C63A81">
        <w:rPr>
          <w:rStyle w:val="526"/>
          <w:bCs w:val="0"/>
          <w:iCs w:val="0"/>
        </w:rPr>
        <w:t>11</w:t>
      </w:r>
    </w:p>
    <w:p w:rsidR="00C63A81" w:rsidRPr="00C63A81" w:rsidRDefault="00C63A81" w:rsidP="00E41474">
      <w:pPr>
        <w:pStyle w:val="a7"/>
        <w:shd w:val="clear" w:color="auto" w:fill="auto"/>
        <w:spacing w:before="0" w:line="480" w:lineRule="exact"/>
        <w:ind w:left="20" w:firstLine="700"/>
        <w:jc w:val="both"/>
        <w:rPr>
          <w:b/>
          <w:i/>
        </w:rPr>
      </w:pPr>
    </w:p>
    <w:p w:rsidR="00C63A81" w:rsidRDefault="00C63A81" w:rsidP="00C63A81">
      <w:r>
        <w:rPr>
          <w:noProof/>
          <w:lang w:eastAsia="ru-RU"/>
        </w:rPr>
        <w:drawing>
          <wp:inline distT="0" distB="0" distL="0" distR="0">
            <wp:extent cx="2390775" cy="6381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9" cstate="print">
                      <a:lum contrast="20000"/>
                    </a:blip>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C63A81" w:rsidRDefault="00D83F4E" w:rsidP="00C63A81">
      <w:pPr>
        <w:pStyle w:val="11"/>
        <w:shd w:val="clear" w:color="auto" w:fill="auto"/>
        <w:spacing w:line="270" w:lineRule="exact"/>
        <w:rPr>
          <w:rStyle w:val="44"/>
          <w:b/>
          <w:bCs/>
          <w:i/>
          <w:iCs/>
        </w:rPr>
      </w:pPr>
      <w:r>
        <w:t xml:space="preserve">           </w:t>
      </w:r>
      <w:r w:rsidR="00C63A81">
        <w:t>Пример</w:t>
      </w:r>
      <w:r>
        <w:rPr>
          <w:rStyle w:val="44"/>
          <w:b/>
          <w:bCs/>
          <w:i/>
          <w:iCs/>
        </w:rPr>
        <w:t xml:space="preserve"> 12</w:t>
      </w:r>
    </w:p>
    <w:p w:rsidR="00D83F4E" w:rsidRDefault="00D83F4E" w:rsidP="00C63A81">
      <w:pPr>
        <w:pStyle w:val="11"/>
        <w:shd w:val="clear" w:color="auto" w:fill="auto"/>
        <w:spacing w:line="270" w:lineRule="exact"/>
      </w:pPr>
    </w:p>
    <w:p w:rsidR="00C63A81" w:rsidRDefault="00C63A81" w:rsidP="00C63A81">
      <w:pPr>
        <w:rPr>
          <w:rFonts w:cs="Times New Roman"/>
          <w:sz w:val="2"/>
          <w:szCs w:val="2"/>
        </w:rPr>
      </w:pPr>
      <w:r>
        <w:rPr>
          <w:rFonts w:cs="Times New Roman"/>
          <w:noProof/>
          <w:sz w:val="2"/>
          <w:szCs w:val="2"/>
          <w:lang w:eastAsia="ru-RU"/>
        </w:rPr>
        <w:drawing>
          <wp:inline distT="0" distB="0" distL="0" distR="0">
            <wp:extent cx="1905000" cy="581025"/>
            <wp:effectExtent l="1905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1905000" cy="581025"/>
                    </a:xfrm>
                    <a:prstGeom prst="rect">
                      <a:avLst/>
                    </a:prstGeom>
                    <a:noFill/>
                    <a:ln w="9525">
                      <a:noFill/>
                      <a:miter lim="800000"/>
                      <a:headEnd/>
                      <a:tailEnd/>
                    </a:ln>
                  </pic:spPr>
                </pic:pic>
              </a:graphicData>
            </a:graphic>
          </wp:inline>
        </w:drawing>
      </w:r>
    </w:p>
    <w:p w:rsidR="00D83F4E" w:rsidRDefault="00D83F4E" w:rsidP="00C63A81">
      <w:pPr>
        <w:rPr>
          <w:rFonts w:cs="Times New Roman"/>
          <w:sz w:val="2"/>
          <w:szCs w:val="2"/>
        </w:rPr>
      </w:pPr>
    </w:p>
    <w:p w:rsidR="00D83F4E" w:rsidRDefault="00D83F4E" w:rsidP="00C63A81">
      <w:pPr>
        <w:rPr>
          <w:rFonts w:cs="Times New Roman"/>
          <w:sz w:val="2"/>
          <w:szCs w:val="2"/>
        </w:rPr>
      </w:pPr>
    </w:p>
    <w:p w:rsidR="00D5622C" w:rsidRDefault="00D83F4E" w:rsidP="00C63A81">
      <w:pPr>
        <w:rPr>
          <w:sz w:val="28"/>
          <w:szCs w:val="28"/>
        </w:rPr>
      </w:pPr>
      <w:r w:rsidRPr="00D83F4E">
        <w:rPr>
          <w:sz w:val="28"/>
          <w:szCs w:val="28"/>
        </w:rPr>
        <w:t>Определение на слух пройденных аккордов в тональности и от звука. Определение на слух последовательности из 3-5 аккордов в тональнос</w:t>
      </w:r>
      <w:r w:rsidR="00D5622C">
        <w:rPr>
          <w:sz w:val="28"/>
          <w:szCs w:val="28"/>
        </w:rPr>
        <w:t>ти.</w:t>
      </w:r>
    </w:p>
    <w:p w:rsidR="00D5622C" w:rsidRDefault="00D5622C" w:rsidP="00C63A81">
      <w:pPr>
        <w:rPr>
          <w:sz w:val="28"/>
          <w:szCs w:val="28"/>
        </w:rPr>
      </w:pPr>
    </w:p>
    <w:p w:rsidR="00D5622C" w:rsidRPr="00D83F4E" w:rsidRDefault="00D5622C" w:rsidP="00C63A81">
      <w:pPr>
        <w:rPr>
          <w:sz w:val="28"/>
          <w:szCs w:val="28"/>
        </w:rPr>
      </w:pPr>
    </w:p>
    <w:p w:rsidR="00D83F4E" w:rsidRDefault="00D83F4E" w:rsidP="00D83F4E">
      <w:pPr>
        <w:pStyle w:val="510"/>
        <w:shd w:val="clear" w:color="auto" w:fill="auto"/>
        <w:spacing w:before="0" w:after="143" w:line="485" w:lineRule="exact"/>
        <w:ind w:left="20" w:firstLine="700"/>
      </w:pPr>
      <w:r>
        <w:lastRenderedPageBreak/>
        <w:t xml:space="preserve">                                                     Пример</w:t>
      </w:r>
      <w:r>
        <w:rPr>
          <w:rStyle w:val="540"/>
          <w:b/>
          <w:bCs/>
          <w:i/>
          <w:iCs/>
        </w:rPr>
        <w:t xml:space="preserve"> 13</w:t>
      </w:r>
    </w:p>
    <w:p w:rsidR="00D83F4E" w:rsidRDefault="00D83F4E" w:rsidP="00D83F4E">
      <w:pPr>
        <w:framePr w:wrap="notBeside" w:vAnchor="text" w:hAnchor="text" w:xAlign="center" w:y="1"/>
        <w:jc w:val="center"/>
        <w:rPr>
          <w:rFonts w:cs="Times New Roman"/>
          <w:sz w:val="2"/>
          <w:szCs w:val="2"/>
        </w:rPr>
      </w:pPr>
      <w:r>
        <w:rPr>
          <w:rFonts w:cs="Times New Roman"/>
          <w:noProof/>
          <w:sz w:val="2"/>
          <w:szCs w:val="2"/>
          <w:lang w:eastAsia="ru-RU"/>
        </w:rPr>
        <w:drawing>
          <wp:inline distT="0" distB="0" distL="0" distR="0">
            <wp:extent cx="2028825" cy="485775"/>
            <wp:effectExtent l="19050" t="0" r="9525"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2028825" cy="485775"/>
                    </a:xfrm>
                    <a:prstGeom prst="rect">
                      <a:avLst/>
                    </a:prstGeom>
                    <a:noFill/>
                    <a:ln w="9525">
                      <a:noFill/>
                      <a:miter lim="800000"/>
                      <a:headEnd/>
                      <a:tailEnd/>
                    </a:ln>
                  </pic:spPr>
                </pic:pic>
              </a:graphicData>
            </a:graphic>
          </wp:inline>
        </w:drawing>
      </w:r>
    </w:p>
    <w:p w:rsidR="00D83F4E" w:rsidRDefault="00D83F4E" w:rsidP="00D83F4E">
      <w:pPr>
        <w:rPr>
          <w:rFonts w:cs="Times New Roman"/>
          <w:sz w:val="2"/>
          <w:szCs w:val="2"/>
        </w:rPr>
      </w:pPr>
    </w:p>
    <w:p w:rsidR="00D83F4E" w:rsidRDefault="00D83F4E" w:rsidP="00D83F4E">
      <w:pPr>
        <w:spacing w:line="240" w:lineRule="exact"/>
        <w:rPr>
          <w:rFonts w:cs="Times New Roman"/>
        </w:rPr>
      </w:pPr>
    </w:p>
    <w:p w:rsidR="00D83F4E" w:rsidRDefault="00D83F4E" w:rsidP="00D83F4E">
      <w:pPr>
        <w:pStyle w:val="11"/>
        <w:framePr w:wrap="notBeside" w:vAnchor="text" w:hAnchor="text" w:xAlign="center" w:y="1"/>
        <w:shd w:val="clear" w:color="auto" w:fill="auto"/>
        <w:spacing w:line="270" w:lineRule="exact"/>
        <w:jc w:val="center"/>
      </w:pPr>
      <w:r>
        <w:t>Пример</w:t>
      </w:r>
      <w:r>
        <w:rPr>
          <w:rStyle w:val="44"/>
          <w:b/>
          <w:bCs/>
          <w:i/>
          <w:iCs/>
        </w:rPr>
        <w:t xml:space="preserve"> 14</w:t>
      </w:r>
    </w:p>
    <w:p w:rsidR="00D83F4E" w:rsidRDefault="00D83F4E" w:rsidP="00D83F4E">
      <w:pPr>
        <w:framePr w:wrap="notBeside" w:vAnchor="text" w:hAnchor="text" w:xAlign="center" w:y="1"/>
        <w:jc w:val="center"/>
        <w:rPr>
          <w:rFonts w:cs="Times New Roman"/>
          <w:sz w:val="2"/>
          <w:szCs w:val="2"/>
        </w:rPr>
      </w:pPr>
      <w:r>
        <w:rPr>
          <w:rFonts w:cs="Times New Roman"/>
          <w:noProof/>
          <w:sz w:val="2"/>
          <w:szCs w:val="2"/>
          <w:lang w:eastAsia="ru-RU"/>
        </w:rPr>
        <w:drawing>
          <wp:inline distT="0" distB="0" distL="0" distR="0">
            <wp:extent cx="1866900" cy="4857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cstate="print"/>
                    <a:srcRect/>
                    <a:stretch>
                      <a:fillRect/>
                    </a:stretch>
                  </pic:blipFill>
                  <pic:spPr bwMode="auto">
                    <a:xfrm>
                      <a:off x="0" y="0"/>
                      <a:ext cx="1866900" cy="485775"/>
                    </a:xfrm>
                    <a:prstGeom prst="rect">
                      <a:avLst/>
                    </a:prstGeom>
                    <a:noFill/>
                    <a:ln w="9525">
                      <a:noFill/>
                      <a:miter lim="800000"/>
                      <a:headEnd/>
                      <a:tailEnd/>
                    </a:ln>
                  </pic:spPr>
                </pic:pic>
              </a:graphicData>
            </a:graphic>
          </wp:inline>
        </w:drawing>
      </w:r>
    </w:p>
    <w:p w:rsidR="00D83F4E" w:rsidRDefault="00D83F4E" w:rsidP="00D83F4E">
      <w:pPr>
        <w:pStyle w:val="50"/>
        <w:keepNext/>
        <w:keepLines/>
        <w:shd w:val="clear" w:color="auto" w:fill="auto"/>
        <w:spacing w:before="211" w:after="0" w:line="270" w:lineRule="exact"/>
        <w:ind w:left="20" w:firstLine="700"/>
      </w:pPr>
      <w:bookmarkStart w:id="53" w:name="bookmark150"/>
      <w:r>
        <w:t>Музыкальный диктант</w:t>
      </w:r>
      <w:bookmarkEnd w:id="53"/>
    </w:p>
    <w:p w:rsidR="00D83F4E" w:rsidRDefault="00D83F4E" w:rsidP="00D83F4E">
      <w:pPr>
        <w:pStyle w:val="a7"/>
        <w:shd w:val="clear" w:color="auto" w:fill="auto"/>
        <w:spacing w:before="0" w:line="485" w:lineRule="exact"/>
        <w:ind w:left="20" w:firstLine="700"/>
        <w:jc w:val="left"/>
      </w:pPr>
      <w:r>
        <w:t>Различные формы устных диктантов.</w:t>
      </w:r>
    </w:p>
    <w:p w:rsidR="00D83F4E" w:rsidRDefault="00D83F4E" w:rsidP="00D83F4E">
      <w:pPr>
        <w:pStyle w:val="a7"/>
        <w:shd w:val="clear" w:color="auto" w:fill="auto"/>
        <w:spacing w:before="0" w:line="485" w:lineRule="exact"/>
        <w:ind w:left="20" w:firstLine="700"/>
        <w:jc w:val="left"/>
      </w:pPr>
      <w:r>
        <w:t>Запись мелодий по памяти.</w:t>
      </w:r>
    </w:p>
    <w:p w:rsidR="00D83F4E" w:rsidRDefault="00D83F4E" w:rsidP="00D83F4E">
      <w:pPr>
        <w:pStyle w:val="a7"/>
        <w:shd w:val="clear" w:color="auto" w:fill="auto"/>
        <w:spacing w:before="0" w:line="485" w:lineRule="exact"/>
        <w:ind w:left="20" w:right="280" w:firstLine="700"/>
        <w:jc w:val="left"/>
      </w:pPr>
      <w:r>
        <w:t>Письменный диктант в пройденных тональностях в объеме 8-10 тактов, включающий пройденные мелодические обороты, ритмические группы в размерах 2/4, 3/4, 4/4, для подвинутых групп - модулирующие диктанты в тональность доминанты или параллельную.</w:t>
      </w:r>
    </w:p>
    <w:p w:rsidR="00D83F4E" w:rsidRDefault="00D83F4E" w:rsidP="00D83F4E">
      <w:pPr>
        <w:pStyle w:val="510"/>
        <w:shd w:val="clear" w:color="auto" w:fill="auto"/>
        <w:spacing w:before="0" w:after="143" w:line="485" w:lineRule="exact"/>
        <w:ind w:left="20" w:firstLine="700"/>
      </w:pPr>
      <w:r>
        <w:t xml:space="preserve">                                                     Пример</w:t>
      </w:r>
      <w:r>
        <w:rPr>
          <w:rStyle w:val="540"/>
          <w:b/>
          <w:bCs/>
          <w:i/>
          <w:iCs/>
        </w:rPr>
        <w:t xml:space="preserve"> 15</w:t>
      </w:r>
    </w:p>
    <w:p w:rsidR="00D83F4E" w:rsidRDefault="00D83F4E" w:rsidP="00D83F4E">
      <w:pPr>
        <w:framePr w:wrap="notBeside" w:vAnchor="text" w:hAnchor="text" w:xAlign="center" w:y="1"/>
        <w:jc w:val="center"/>
        <w:rPr>
          <w:rFonts w:cs="Times New Roman"/>
          <w:sz w:val="2"/>
          <w:szCs w:val="2"/>
        </w:rPr>
      </w:pPr>
      <w:r w:rsidRPr="00D83F4E">
        <w:rPr>
          <w:rFonts w:cs="Times New Roman"/>
          <w:b/>
          <w:noProof/>
          <w:sz w:val="2"/>
          <w:szCs w:val="2"/>
          <w:lang w:eastAsia="ru-RU"/>
        </w:rPr>
        <w:drawing>
          <wp:inline distT="0" distB="0" distL="0" distR="0">
            <wp:extent cx="5953125" cy="48577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lum contrast="-30000"/>
                    </a:blip>
                    <a:srcRect/>
                    <a:stretch>
                      <a:fillRect/>
                    </a:stretch>
                  </pic:blipFill>
                  <pic:spPr bwMode="auto">
                    <a:xfrm>
                      <a:off x="0" y="0"/>
                      <a:ext cx="5953125" cy="485775"/>
                    </a:xfrm>
                    <a:prstGeom prst="rect">
                      <a:avLst/>
                    </a:prstGeom>
                    <a:noFill/>
                    <a:ln w="9525">
                      <a:noFill/>
                      <a:miter lim="800000"/>
                      <a:headEnd/>
                      <a:tailEnd/>
                    </a:ln>
                  </pic:spPr>
                </pic:pic>
              </a:graphicData>
            </a:graphic>
          </wp:inline>
        </w:drawing>
      </w:r>
    </w:p>
    <w:p w:rsidR="00D83F4E" w:rsidRDefault="00D83F4E" w:rsidP="00D83F4E">
      <w:pPr>
        <w:pStyle w:val="11"/>
        <w:shd w:val="clear" w:color="auto" w:fill="auto"/>
        <w:spacing w:line="270" w:lineRule="exact"/>
        <w:jc w:val="center"/>
        <w:rPr>
          <w:rStyle w:val="44"/>
          <w:b/>
          <w:bCs/>
          <w:i/>
          <w:iCs/>
        </w:rPr>
      </w:pPr>
      <w:r>
        <w:t>Пример</w:t>
      </w:r>
      <w:r>
        <w:rPr>
          <w:rStyle w:val="44"/>
          <w:b/>
          <w:bCs/>
          <w:i/>
          <w:iCs/>
        </w:rPr>
        <w:t xml:space="preserve"> 16</w:t>
      </w:r>
    </w:p>
    <w:p w:rsidR="00D83F4E" w:rsidRDefault="00D83F4E" w:rsidP="00D83F4E">
      <w:pPr>
        <w:pStyle w:val="11"/>
        <w:shd w:val="clear" w:color="auto" w:fill="auto"/>
        <w:spacing w:line="270" w:lineRule="exact"/>
        <w:jc w:val="center"/>
      </w:pPr>
    </w:p>
    <w:p w:rsidR="00D83F4E" w:rsidRDefault="00D83F4E" w:rsidP="00D83F4E">
      <w:r>
        <w:rPr>
          <w:noProof/>
          <w:lang w:eastAsia="ru-RU"/>
        </w:rPr>
        <w:drawing>
          <wp:inline distT="0" distB="0" distL="0" distR="0">
            <wp:extent cx="5940425" cy="466231"/>
            <wp:effectExtent l="19050" t="0" r="317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4" cstate="print">
                      <a:lum contrast="-10000"/>
                    </a:blip>
                    <a:srcRect/>
                    <a:stretch>
                      <a:fillRect/>
                    </a:stretch>
                  </pic:blipFill>
                  <pic:spPr bwMode="auto">
                    <a:xfrm>
                      <a:off x="0" y="0"/>
                      <a:ext cx="5940425" cy="466231"/>
                    </a:xfrm>
                    <a:prstGeom prst="rect">
                      <a:avLst/>
                    </a:prstGeom>
                    <a:noFill/>
                    <a:ln w="9525">
                      <a:noFill/>
                      <a:miter lim="800000"/>
                      <a:headEnd/>
                      <a:tailEnd/>
                    </a:ln>
                  </pic:spPr>
                </pic:pic>
              </a:graphicData>
            </a:graphic>
          </wp:inline>
        </w:drawing>
      </w:r>
      <w:bookmarkStart w:id="54" w:name="bookmark151"/>
    </w:p>
    <w:p w:rsidR="00D83F4E" w:rsidRDefault="00D83F4E" w:rsidP="00D83F4E"/>
    <w:p w:rsidR="00D83F4E" w:rsidRPr="00400D85" w:rsidRDefault="00400D85" w:rsidP="00D83F4E">
      <w:pPr>
        <w:rPr>
          <w:b/>
          <w:sz w:val="28"/>
          <w:szCs w:val="28"/>
        </w:rPr>
      </w:pPr>
      <w:r>
        <w:rPr>
          <w:b/>
          <w:sz w:val="28"/>
          <w:szCs w:val="28"/>
        </w:rPr>
        <w:t xml:space="preserve">           </w:t>
      </w:r>
      <w:r w:rsidR="00D83F4E" w:rsidRPr="00400D85">
        <w:rPr>
          <w:b/>
          <w:sz w:val="28"/>
          <w:szCs w:val="28"/>
        </w:rPr>
        <w:t>Творческие задания</w:t>
      </w:r>
      <w:bookmarkEnd w:id="54"/>
    </w:p>
    <w:p w:rsidR="00D83F4E" w:rsidRDefault="00D83F4E" w:rsidP="00D83F4E">
      <w:pPr>
        <w:pStyle w:val="a7"/>
        <w:shd w:val="clear" w:color="auto" w:fill="auto"/>
        <w:spacing w:before="0" w:line="490" w:lineRule="exact"/>
        <w:ind w:left="20" w:right="280" w:firstLine="700"/>
        <w:jc w:val="left"/>
      </w:pPr>
      <w:r>
        <w:t>Импровизация и сочинение мелодических и ритмических вариантов фразы, предложения.</w:t>
      </w:r>
    </w:p>
    <w:p w:rsidR="00D83F4E" w:rsidRDefault="00D83F4E" w:rsidP="00D83F4E">
      <w:pPr>
        <w:pStyle w:val="a7"/>
        <w:shd w:val="clear" w:color="auto" w:fill="auto"/>
        <w:spacing w:before="0" w:line="480" w:lineRule="exact"/>
        <w:ind w:left="20" w:right="20" w:firstLine="700"/>
        <w:jc w:val="both"/>
      </w:pPr>
      <w:proofErr w:type="gramStart"/>
      <w:r>
        <w:t>Импровизация и сочинение мелодий с использованием интонаций пройденных интервалов, аккордов, мелодических оборотов, включающих движения по главных трезвучиям, доминантовому септаккорду и их обращениям.</w:t>
      </w:r>
      <w:proofErr w:type="gramEnd"/>
    </w:p>
    <w:p w:rsidR="00D83F4E" w:rsidRDefault="00D83F4E" w:rsidP="00D83F4E">
      <w:pPr>
        <w:pStyle w:val="a7"/>
        <w:shd w:val="clear" w:color="auto" w:fill="auto"/>
        <w:spacing w:before="0" w:line="480" w:lineRule="exact"/>
        <w:ind w:left="20" w:firstLine="700"/>
        <w:jc w:val="both"/>
      </w:pPr>
      <w:r>
        <w:t>Подбор баса и аккомпанемента к мелодии из главных аккордов.</w:t>
      </w:r>
    </w:p>
    <w:p w:rsidR="00D5622C" w:rsidRDefault="00D5622C" w:rsidP="00D83F4E">
      <w:pPr>
        <w:pStyle w:val="a7"/>
        <w:shd w:val="clear" w:color="auto" w:fill="auto"/>
        <w:spacing w:before="0" w:line="480" w:lineRule="exact"/>
        <w:ind w:left="20" w:firstLine="700"/>
        <w:jc w:val="both"/>
      </w:pPr>
    </w:p>
    <w:p w:rsidR="00D83F4E" w:rsidRDefault="00D83F4E" w:rsidP="00D83F4E">
      <w:pPr>
        <w:pStyle w:val="a7"/>
        <w:shd w:val="clear" w:color="auto" w:fill="auto"/>
        <w:spacing w:before="0" w:line="480" w:lineRule="exact"/>
        <w:ind w:left="20" w:right="20" w:firstLine="700"/>
        <w:jc w:val="both"/>
      </w:pPr>
      <w:r>
        <w:t>Сочинение мелодий на заданный ритмический рисунок или с использованием пройденных ритмических оборотов.</w:t>
      </w:r>
    </w:p>
    <w:p w:rsidR="00D83F4E" w:rsidRDefault="00D83F4E" w:rsidP="00D83F4E">
      <w:pPr>
        <w:pStyle w:val="a7"/>
        <w:shd w:val="clear" w:color="auto" w:fill="auto"/>
        <w:spacing w:before="0" w:after="468" w:line="480" w:lineRule="exact"/>
        <w:ind w:left="20" w:firstLine="700"/>
        <w:jc w:val="both"/>
      </w:pPr>
      <w:r>
        <w:t>Пение мелодий с собственным сочиненным аккомпанементом.</w:t>
      </w:r>
    </w:p>
    <w:p w:rsidR="00D83F4E" w:rsidRDefault="00D83F4E" w:rsidP="00D83F4E">
      <w:pPr>
        <w:pStyle w:val="50"/>
        <w:keepNext/>
        <w:keepLines/>
        <w:shd w:val="clear" w:color="auto" w:fill="auto"/>
        <w:spacing w:after="217" w:line="270" w:lineRule="exact"/>
        <w:ind w:left="20" w:firstLine="700"/>
        <w:jc w:val="both"/>
      </w:pPr>
      <w:bookmarkStart w:id="55" w:name="bookmark152"/>
      <w:r>
        <w:t>5 класс</w:t>
      </w:r>
      <w:bookmarkEnd w:id="55"/>
    </w:p>
    <w:p w:rsidR="00D83F4E" w:rsidRDefault="00D83F4E" w:rsidP="00D83F4E">
      <w:pPr>
        <w:pStyle w:val="50"/>
        <w:keepNext/>
        <w:keepLines/>
        <w:shd w:val="clear" w:color="auto" w:fill="auto"/>
        <w:spacing w:after="50" w:line="270" w:lineRule="exact"/>
        <w:ind w:left="20" w:firstLine="700"/>
        <w:jc w:val="both"/>
      </w:pPr>
      <w:bookmarkStart w:id="56" w:name="bookmark153"/>
      <w:r>
        <w:t>Интонационные упражнения</w:t>
      </w:r>
      <w:bookmarkEnd w:id="56"/>
    </w:p>
    <w:p w:rsidR="00D83F4E" w:rsidRDefault="00D83F4E" w:rsidP="00D83F4E">
      <w:pPr>
        <w:pStyle w:val="a7"/>
        <w:shd w:val="clear" w:color="auto" w:fill="auto"/>
        <w:spacing w:before="0" w:line="485" w:lineRule="exact"/>
        <w:ind w:left="20" w:right="20" w:firstLine="700"/>
        <w:jc w:val="both"/>
      </w:pPr>
      <w:r>
        <w:t>Пение всех гамм (мажор - натуральный и гармонический вид, минор - три вида).</w:t>
      </w:r>
    </w:p>
    <w:p w:rsidR="00D83F4E" w:rsidRDefault="00D83F4E" w:rsidP="00D83F4E">
      <w:pPr>
        <w:pStyle w:val="a7"/>
        <w:shd w:val="clear" w:color="auto" w:fill="auto"/>
        <w:spacing w:before="0" w:line="485" w:lineRule="exact"/>
        <w:ind w:left="20" w:right="20" w:firstLine="700"/>
        <w:jc w:val="both"/>
      </w:pPr>
      <w:r>
        <w:t>Пение отдельных ступеней и мелодических оборотов, включающих простейшие альтерации ступеней.</w:t>
      </w:r>
    </w:p>
    <w:p w:rsidR="00D83F4E" w:rsidRDefault="00D83F4E" w:rsidP="00D83F4E">
      <w:pPr>
        <w:pStyle w:val="a7"/>
        <w:shd w:val="clear" w:color="auto" w:fill="auto"/>
        <w:spacing w:before="0" w:line="485" w:lineRule="exact"/>
        <w:ind w:left="20" w:right="20" w:firstLine="700"/>
        <w:jc w:val="both"/>
      </w:pPr>
      <w:r>
        <w:t>Пение диатонических секвенций с использованием пройденных мелодических и ритмических оборотов.</w:t>
      </w:r>
    </w:p>
    <w:p w:rsidR="00400D85" w:rsidRPr="00AB353E" w:rsidRDefault="00400D85" w:rsidP="00400D85">
      <w:pPr>
        <w:pStyle w:val="a7"/>
        <w:shd w:val="clear" w:color="auto" w:fill="auto"/>
        <w:spacing w:before="0" w:line="485" w:lineRule="exact"/>
        <w:ind w:left="20" w:right="20" w:firstLine="700"/>
        <w:jc w:val="both"/>
        <w:rPr>
          <w:rStyle w:val="525"/>
          <w:b w:val="0"/>
          <w:bCs w:val="0"/>
          <w:i w:val="0"/>
          <w:iCs w:val="0"/>
        </w:rPr>
      </w:pPr>
      <w:r w:rsidRPr="00AB353E">
        <w:rPr>
          <w:b/>
          <w:i/>
        </w:rPr>
        <w:t>Пример</w:t>
      </w:r>
      <w:r>
        <w:rPr>
          <w:rStyle w:val="525"/>
          <w:b w:val="0"/>
          <w:bCs w:val="0"/>
          <w:i w:val="0"/>
          <w:iCs w:val="0"/>
        </w:rPr>
        <w:t xml:space="preserve"> </w:t>
      </w:r>
      <w:r w:rsidRPr="00400D85">
        <w:rPr>
          <w:rStyle w:val="525"/>
          <w:bCs w:val="0"/>
          <w:iCs w:val="0"/>
        </w:rPr>
        <w:t>17</w:t>
      </w:r>
    </w:p>
    <w:p w:rsidR="00D83F4E" w:rsidRDefault="00D83F4E" w:rsidP="00D83F4E">
      <w:pPr>
        <w:pStyle w:val="a7"/>
        <w:shd w:val="clear" w:color="auto" w:fill="auto"/>
        <w:spacing w:before="0" w:line="485" w:lineRule="exact"/>
        <w:ind w:left="20" w:right="20" w:firstLine="700"/>
        <w:jc w:val="both"/>
      </w:pPr>
    </w:p>
    <w:p w:rsidR="00400D85" w:rsidRDefault="00400D85" w:rsidP="00400D85">
      <w:r>
        <w:rPr>
          <w:noProof/>
          <w:lang w:eastAsia="ru-RU"/>
        </w:rPr>
        <w:drawing>
          <wp:inline distT="0" distB="0" distL="0" distR="0">
            <wp:extent cx="4943475" cy="733425"/>
            <wp:effectExtent l="1905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5" cstate="print">
                      <a:lum/>
                    </a:blip>
                    <a:srcRect/>
                    <a:stretch>
                      <a:fillRect/>
                    </a:stretch>
                  </pic:blipFill>
                  <pic:spPr bwMode="auto">
                    <a:xfrm>
                      <a:off x="0" y="0"/>
                      <a:ext cx="4943475" cy="733425"/>
                    </a:xfrm>
                    <a:prstGeom prst="rect">
                      <a:avLst/>
                    </a:prstGeom>
                    <a:noFill/>
                    <a:ln w="9525">
                      <a:noFill/>
                      <a:miter lim="800000"/>
                      <a:headEnd/>
                      <a:tailEnd/>
                    </a:ln>
                  </pic:spPr>
                </pic:pic>
              </a:graphicData>
            </a:graphic>
          </wp:inline>
        </w:drawing>
      </w:r>
    </w:p>
    <w:p w:rsidR="00400D85" w:rsidRDefault="00400D85" w:rsidP="00400D85">
      <w:pPr>
        <w:pStyle w:val="a7"/>
        <w:shd w:val="clear" w:color="auto" w:fill="auto"/>
        <w:spacing w:before="0" w:line="480" w:lineRule="exact"/>
        <w:ind w:firstLine="0"/>
        <w:jc w:val="both"/>
      </w:pPr>
      <w:r>
        <w:rPr>
          <w:rFonts w:asciiTheme="minorHAnsi" w:hAnsiTheme="minorHAnsi" w:cstheme="minorBidi"/>
          <w:sz w:val="22"/>
          <w:szCs w:val="22"/>
        </w:rPr>
        <w:t xml:space="preserve">               </w:t>
      </w:r>
      <w:r>
        <w:t>Пение всех пройденных интервалов от звука вверх и вниз.</w:t>
      </w:r>
    </w:p>
    <w:p w:rsidR="00400D85" w:rsidRDefault="00400D85" w:rsidP="00400D85">
      <w:pPr>
        <w:pStyle w:val="a7"/>
        <w:shd w:val="clear" w:color="auto" w:fill="auto"/>
        <w:spacing w:before="0" w:line="480" w:lineRule="exact"/>
        <w:ind w:left="20" w:right="20" w:firstLine="700"/>
        <w:jc w:val="both"/>
      </w:pPr>
      <w:r>
        <w:t xml:space="preserve">Пение всех пройденных интервалов в тональности, в том числе тритонов на </w:t>
      </w:r>
      <w:r>
        <w:rPr>
          <w:lang w:val="en-US"/>
        </w:rPr>
        <w:t>II</w:t>
      </w:r>
      <w:r w:rsidRPr="00337C74">
        <w:t xml:space="preserve"> </w:t>
      </w:r>
      <w:r>
        <w:t xml:space="preserve">и </w:t>
      </w:r>
      <w:r>
        <w:rPr>
          <w:lang w:val="en-US"/>
        </w:rPr>
        <w:t>VI</w:t>
      </w:r>
      <w:r w:rsidRPr="00337C74">
        <w:t xml:space="preserve"> </w:t>
      </w:r>
      <w:r>
        <w:t>ступенях минора и гармонического мажора, характерных интервалов в гармоническом мажоре и миноре.</w:t>
      </w:r>
    </w:p>
    <w:p w:rsidR="00400D85" w:rsidRDefault="00400D85" w:rsidP="00400D85">
      <w:pPr>
        <w:pStyle w:val="a7"/>
        <w:shd w:val="clear" w:color="auto" w:fill="auto"/>
        <w:spacing w:before="0" w:line="480" w:lineRule="exact"/>
        <w:ind w:left="20" w:right="20" w:firstLine="700"/>
        <w:jc w:val="both"/>
      </w:pPr>
      <w:r>
        <w:t>Пение интервальных последовательностей одноголосно и двухголосно, с исполнением второго голоса на фортепиано.</w:t>
      </w:r>
    </w:p>
    <w:p w:rsidR="00400D85" w:rsidRDefault="00400D85" w:rsidP="00400D85">
      <w:pPr>
        <w:pStyle w:val="a7"/>
        <w:shd w:val="clear" w:color="auto" w:fill="auto"/>
        <w:spacing w:before="0" w:line="480" w:lineRule="exact"/>
        <w:ind w:left="20" w:firstLine="700"/>
        <w:jc w:val="both"/>
      </w:pPr>
      <w:r>
        <w:t>Пение всех пройденных аккордов от звука и в тональности.</w:t>
      </w:r>
    </w:p>
    <w:p w:rsidR="00400D85" w:rsidRDefault="00400D85" w:rsidP="00400D85">
      <w:pPr>
        <w:pStyle w:val="a7"/>
        <w:shd w:val="clear" w:color="auto" w:fill="auto"/>
        <w:spacing w:before="0" w:line="480" w:lineRule="exact"/>
        <w:ind w:left="20" w:firstLine="700"/>
        <w:jc w:val="both"/>
      </w:pPr>
      <w:r>
        <w:t>Пение последовательности аккордов одноголосно и группами.</w:t>
      </w:r>
    </w:p>
    <w:p w:rsidR="00400D85" w:rsidRDefault="00400D85" w:rsidP="00400D85">
      <w:pPr>
        <w:pStyle w:val="50"/>
        <w:keepNext/>
        <w:keepLines/>
        <w:shd w:val="clear" w:color="auto" w:fill="auto"/>
        <w:spacing w:after="0" w:line="480" w:lineRule="exact"/>
        <w:ind w:left="20" w:firstLine="700"/>
        <w:jc w:val="both"/>
      </w:pPr>
      <w:bookmarkStart w:id="57" w:name="bookmark155"/>
      <w:proofErr w:type="spellStart"/>
      <w:r>
        <w:t>Сольфеджирование</w:t>
      </w:r>
      <w:proofErr w:type="spellEnd"/>
      <w:r>
        <w:t xml:space="preserve"> и чтение с листа</w:t>
      </w:r>
      <w:bookmarkEnd w:id="57"/>
    </w:p>
    <w:p w:rsidR="00400D85" w:rsidRDefault="00400D85" w:rsidP="00400D85">
      <w:pPr>
        <w:pStyle w:val="a7"/>
        <w:shd w:val="clear" w:color="auto" w:fill="auto"/>
        <w:spacing w:before="0" w:line="480" w:lineRule="exact"/>
        <w:ind w:right="20" w:firstLine="700"/>
        <w:jc w:val="both"/>
      </w:pPr>
      <w:r>
        <w:t xml:space="preserve">Пение более сложных мелодий в пройденных тональностях, включающих элементы хроматизма и модуляций, пройденные ритмические группы, с </w:t>
      </w:r>
      <w:proofErr w:type="spellStart"/>
      <w:r>
        <w:t>дирижированием</w:t>
      </w:r>
      <w:proofErr w:type="spellEnd"/>
      <w:r>
        <w:t>.</w:t>
      </w:r>
    </w:p>
    <w:p w:rsidR="00D5622C" w:rsidRDefault="00D5622C" w:rsidP="00400D85">
      <w:pPr>
        <w:pStyle w:val="a7"/>
        <w:shd w:val="clear" w:color="auto" w:fill="auto"/>
        <w:spacing w:before="0" w:line="480" w:lineRule="exact"/>
        <w:ind w:right="20" w:firstLine="700"/>
        <w:jc w:val="both"/>
      </w:pPr>
    </w:p>
    <w:p w:rsidR="00400D85" w:rsidRDefault="00400D85" w:rsidP="00400D85">
      <w:pPr>
        <w:pStyle w:val="a7"/>
        <w:shd w:val="clear" w:color="auto" w:fill="auto"/>
        <w:spacing w:before="0" w:line="480" w:lineRule="exact"/>
        <w:ind w:right="20" w:firstLine="700"/>
        <w:jc w:val="both"/>
      </w:pPr>
      <w:r>
        <w:t xml:space="preserve">Пение с листа мелодий, включающих знакомые мелодические обороты, с </w:t>
      </w:r>
      <w:proofErr w:type="spellStart"/>
      <w:r>
        <w:t>дирижированием</w:t>
      </w:r>
      <w:proofErr w:type="spellEnd"/>
      <w:r>
        <w:t>.</w:t>
      </w:r>
    </w:p>
    <w:p w:rsidR="00400D85" w:rsidRDefault="00400D85" w:rsidP="00400D85">
      <w:pPr>
        <w:pStyle w:val="a7"/>
        <w:shd w:val="clear" w:color="auto" w:fill="auto"/>
        <w:spacing w:before="0" w:line="480" w:lineRule="exact"/>
        <w:ind w:right="20" w:firstLine="700"/>
        <w:jc w:val="both"/>
      </w:pPr>
      <w:r>
        <w:t>Пение двухголосных примеров дуэтами, с собственным исполнением второго голоса на фортепиано.</w:t>
      </w:r>
    </w:p>
    <w:p w:rsidR="00400D85" w:rsidRDefault="00400D85" w:rsidP="00400D85">
      <w:pPr>
        <w:pStyle w:val="a7"/>
        <w:shd w:val="clear" w:color="auto" w:fill="auto"/>
        <w:spacing w:before="0" w:line="480" w:lineRule="exact"/>
        <w:ind w:right="20" w:firstLine="700"/>
        <w:jc w:val="both"/>
      </w:pPr>
      <w:r>
        <w:t>Пение выученных мелодий (песен) с собственным аккомпанементом на фортепиано по нотам.</w:t>
      </w:r>
    </w:p>
    <w:p w:rsidR="00400D85" w:rsidRDefault="00400D85" w:rsidP="00400D85">
      <w:pPr>
        <w:pStyle w:val="a7"/>
        <w:shd w:val="clear" w:color="auto" w:fill="auto"/>
        <w:spacing w:before="0" w:line="480" w:lineRule="exact"/>
        <w:ind w:firstLine="700"/>
        <w:jc w:val="both"/>
      </w:pPr>
      <w:r>
        <w:t>Транспонирование выученных мелодий в другие тональности.</w:t>
      </w:r>
    </w:p>
    <w:p w:rsidR="00400D85" w:rsidRDefault="00400D85" w:rsidP="00400D85">
      <w:pPr>
        <w:pStyle w:val="50"/>
        <w:keepNext/>
        <w:keepLines/>
        <w:shd w:val="clear" w:color="auto" w:fill="auto"/>
        <w:spacing w:after="0" w:line="480" w:lineRule="exact"/>
        <w:ind w:firstLine="700"/>
        <w:jc w:val="both"/>
      </w:pPr>
      <w:bookmarkStart w:id="58" w:name="bookmark156"/>
      <w:r>
        <w:t>Ритмические упражнения</w:t>
      </w:r>
      <w:bookmarkEnd w:id="58"/>
    </w:p>
    <w:p w:rsidR="00400D85" w:rsidRDefault="00400D85" w:rsidP="00400D85">
      <w:pPr>
        <w:pStyle w:val="a7"/>
        <w:shd w:val="clear" w:color="auto" w:fill="auto"/>
        <w:spacing w:before="0" w:line="480" w:lineRule="exact"/>
        <w:ind w:right="20" w:firstLine="700"/>
        <w:jc w:val="both"/>
      </w:pPr>
      <w:proofErr w:type="gramStart"/>
      <w:r>
        <w:t>Ритмические упражнения</w:t>
      </w:r>
      <w:proofErr w:type="gramEnd"/>
      <w:r>
        <w:t xml:space="preserve"> с использованием ритмических групп с </w:t>
      </w:r>
      <w:proofErr w:type="spellStart"/>
      <w:r>
        <w:t>залигованными</w:t>
      </w:r>
      <w:proofErr w:type="spellEnd"/>
      <w:r>
        <w:t xml:space="preserve"> нотами, </w:t>
      </w:r>
      <w:proofErr w:type="spellStart"/>
      <w:r>
        <w:t>внутритактовых</w:t>
      </w:r>
      <w:proofErr w:type="spellEnd"/>
      <w:r>
        <w:t xml:space="preserve">, </w:t>
      </w:r>
      <w:proofErr w:type="spellStart"/>
      <w:r>
        <w:t>меджутактовых</w:t>
      </w:r>
      <w:proofErr w:type="spellEnd"/>
      <w:r>
        <w:t xml:space="preserve"> синкоп в размерах 2/4, 3/4, 4/4, с использованием ритмических фигур с шестнадцатыми в размерах 3/8, 6/8.</w:t>
      </w:r>
    </w:p>
    <w:p w:rsidR="00400D85" w:rsidRDefault="00400D85" w:rsidP="00400D85">
      <w:pPr>
        <w:pStyle w:val="a7"/>
        <w:shd w:val="clear" w:color="auto" w:fill="auto"/>
        <w:spacing w:before="0" w:line="480" w:lineRule="exact"/>
        <w:ind w:firstLine="700"/>
        <w:jc w:val="both"/>
      </w:pPr>
      <w:r>
        <w:t>Ритмический аккомпанемент к мелодиям.</w:t>
      </w:r>
    </w:p>
    <w:p w:rsidR="00400D85" w:rsidRDefault="00400D85" w:rsidP="00400D85">
      <w:pPr>
        <w:pStyle w:val="a7"/>
        <w:shd w:val="clear" w:color="auto" w:fill="auto"/>
        <w:spacing w:before="0" w:line="480" w:lineRule="exact"/>
        <w:ind w:firstLine="700"/>
        <w:jc w:val="both"/>
      </w:pPr>
      <w:r>
        <w:t xml:space="preserve">Двухголосные </w:t>
      </w:r>
      <w:proofErr w:type="gramStart"/>
      <w:r>
        <w:t>ритмические упражнения</w:t>
      </w:r>
      <w:proofErr w:type="gramEnd"/>
      <w:r>
        <w:t xml:space="preserve"> группами и индивидуально.</w:t>
      </w:r>
    </w:p>
    <w:p w:rsidR="00400D85" w:rsidRDefault="00400D85" w:rsidP="00400D85">
      <w:pPr>
        <w:pStyle w:val="a7"/>
        <w:shd w:val="clear" w:color="auto" w:fill="auto"/>
        <w:spacing w:before="0" w:line="480" w:lineRule="exact"/>
        <w:ind w:firstLine="700"/>
        <w:jc w:val="both"/>
      </w:pPr>
      <w:r>
        <w:t>Ритмические диктанты.</w:t>
      </w:r>
    </w:p>
    <w:p w:rsidR="00400D85" w:rsidRDefault="00400D85" w:rsidP="00400D85">
      <w:pPr>
        <w:pStyle w:val="a7"/>
        <w:shd w:val="clear" w:color="auto" w:fill="auto"/>
        <w:spacing w:before="0" w:line="480" w:lineRule="exact"/>
        <w:ind w:firstLine="700"/>
        <w:jc w:val="both"/>
      </w:pPr>
      <w:r>
        <w:t>Сольмизация выученных и незнакомых примеров.</w:t>
      </w:r>
    </w:p>
    <w:p w:rsidR="00400D85" w:rsidRDefault="00400D85" w:rsidP="00400D85">
      <w:pPr>
        <w:pStyle w:val="50"/>
        <w:keepNext/>
        <w:keepLines/>
        <w:shd w:val="clear" w:color="auto" w:fill="auto"/>
        <w:spacing w:after="0" w:line="480" w:lineRule="exact"/>
        <w:ind w:firstLine="700"/>
        <w:jc w:val="both"/>
      </w:pPr>
      <w:bookmarkStart w:id="59" w:name="bookmark157"/>
      <w:r>
        <w:t>Слуховой анализ</w:t>
      </w:r>
      <w:bookmarkEnd w:id="59"/>
    </w:p>
    <w:p w:rsidR="00400D85" w:rsidRDefault="00400D85" w:rsidP="00400D85">
      <w:pPr>
        <w:pStyle w:val="a7"/>
        <w:shd w:val="clear" w:color="auto" w:fill="auto"/>
        <w:spacing w:before="0" w:line="480" w:lineRule="exact"/>
        <w:ind w:right="20" w:firstLine="700"/>
        <w:jc w:val="both"/>
      </w:pPr>
      <w:r>
        <w:t>Определение на слух лада, размера, структуры, ритмических особенностей, наличия отклонений и модуляций в прослушанном музыкальном построении.</w:t>
      </w:r>
    </w:p>
    <w:p w:rsidR="00400D85" w:rsidRDefault="00400D85" w:rsidP="00400D85">
      <w:pPr>
        <w:pStyle w:val="a7"/>
        <w:shd w:val="clear" w:color="auto" w:fill="auto"/>
        <w:spacing w:before="0" w:line="480" w:lineRule="exact"/>
        <w:ind w:right="20" w:firstLine="700"/>
        <w:jc w:val="both"/>
      </w:pPr>
      <w:r>
        <w:t>Определение мелодических оборотов, включающих движение по звукам обращений главных трезвучий, доминантового септаккорда, по звукам уменьшенного трезвучия и вводных септаккордов.</w:t>
      </w:r>
    </w:p>
    <w:p w:rsidR="00400D85" w:rsidRDefault="00400D85" w:rsidP="00400D85">
      <w:pPr>
        <w:pStyle w:val="a7"/>
        <w:shd w:val="clear" w:color="auto" w:fill="auto"/>
        <w:spacing w:before="0" w:line="480" w:lineRule="exact"/>
        <w:ind w:right="20" w:firstLine="700"/>
        <w:jc w:val="both"/>
      </w:pPr>
      <w:r>
        <w:t>Определение на слух мелодических оборотов, включающих интонации тритонов, характерных интервалов, остальных пройденных интервалов.</w:t>
      </w:r>
    </w:p>
    <w:p w:rsidR="00D5622C" w:rsidRDefault="00400D85" w:rsidP="00400D85">
      <w:pPr>
        <w:pStyle w:val="a7"/>
        <w:shd w:val="clear" w:color="auto" w:fill="auto"/>
        <w:spacing w:before="0" w:after="143" w:line="485" w:lineRule="exact"/>
        <w:ind w:left="20" w:firstLine="700"/>
        <w:jc w:val="left"/>
      </w:pPr>
      <w:r>
        <w:t xml:space="preserve">Определение на слух всех пройденных интервалов в гармоническом звучании отдельно от звука или в тональности, последовательности из 4-6 интервалов в тональности.    </w:t>
      </w:r>
    </w:p>
    <w:p w:rsidR="00400D85" w:rsidRDefault="00400D85" w:rsidP="00400D85">
      <w:pPr>
        <w:pStyle w:val="a7"/>
        <w:shd w:val="clear" w:color="auto" w:fill="auto"/>
        <w:spacing w:before="0" w:after="143" w:line="485" w:lineRule="exact"/>
        <w:ind w:left="20" w:firstLine="700"/>
        <w:jc w:val="left"/>
      </w:pPr>
      <w:r>
        <w:t xml:space="preserve">                                    </w:t>
      </w:r>
    </w:p>
    <w:p w:rsidR="00400D85" w:rsidRDefault="00400D85" w:rsidP="00400D85">
      <w:pPr>
        <w:pStyle w:val="a7"/>
        <w:shd w:val="clear" w:color="auto" w:fill="auto"/>
        <w:spacing w:before="0" w:after="143" w:line="485" w:lineRule="exact"/>
        <w:ind w:left="20" w:firstLine="700"/>
        <w:jc w:val="left"/>
      </w:pPr>
      <w:r>
        <w:lastRenderedPageBreak/>
        <w:t xml:space="preserve">                                               </w:t>
      </w:r>
      <w:r>
        <w:rPr>
          <w:rStyle w:val="34"/>
        </w:rPr>
        <w:t>Пример</w:t>
      </w:r>
      <w:r>
        <w:rPr>
          <w:rStyle w:val="21"/>
        </w:rPr>
        <w:t xml:space="preserve"> 18,19</w:t>
      </w:r>
    </w:p>
    <w:p w:rsidR="00400D85" w:rsidRDefault="00400D85" w:rsidP="00400D85">
      <w:pPr>
        <w:framePr w:wrap="notBeside" w:vAnchor="text" w:hAnchor="text" w:xAlign="center" w:y="1"/>
        <w:jc w:val="center"/>
        <w:rPr>
          <w:rFonts w:cs="Times New Roman"/>
          <w:sz w:val="2"/>
          <w:szCs w:val="2"/>
        </w:rPr>
      </w:pPr>
      <w:r>
        <w:rPr>
          <w:rFonts w:cs="Times New Roman"/>
          <w:noProof/>
          <w:sz w:val="2"/>
          <w:szCs w:val="2"/>
          <w:lang w:eastAsia="ru-RU"/>
        </w:rPr>
        <w:drawing>
          <wp:inline distT="0" distB="0" distL="0" distR="0">
            <wp:extent cx="1809750" cy="5334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print"/>
                    <a:srcRect/>
                    <a:stretch>
                      <a:fillRect/>
                    </a:stretch>
                  </pic:blipFill>
                  <pic:spPr bwMode="auto">
                    <a:xfrm>
                      <a:off x="0" y="0"/>
                      <a:ext cx="1809750" cy="533400"/>
                    </a:xfrm>
                    <a:prstGeom prst="rect">
                      <a:avLst/>
                    </a:prstGeom>
                    <a:noFill/>
                    <a:ln w="9525">
                      <a:noFill/>
                      <a:miter lim="800000"/>
                      <a:headEnd/>
                      <a:tailEnd/>
                    </a:ln>
                  </pic:spPr>
                </pic:pic>
              </a:graphicData>
            </a:graphic>
          </wp:inline>
        </w:drawing>
      </w:r>
    </w:p>
    <w:p w:rsidR="00400D85" w:rsidRDefault="00400D85" w:rsidP="00400D85">
      <w:pPr>
        <w:jc w:val="center"/>
        <w:rPr>
          <w:rFonts w:cs="Times New Roman"/>
          <w:sz w:val="2"/>
          <w:szCs w:val="2"/>
        </w:rPr>
      </w:pPr>
      <w:r>
        <w:rPr>
          <w:rFonts w:cs="Times New Roman"/>
          <w:noProof/>
          <w:sz w:val="2"/>
          <w:szCs w:val="2"/>
          <w:lang w:eastAsia="ru-RU"/>
        </w:rPr>
        <w:drawing>
          <wp:inline distT="0" distB="0" distL="0" distR="0">
            <wp:extent cx="1771650" cy="5334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cstate="print"/>
                    <a:srcRect/>
                    <a:stretch>
                      <a:fillRect/>
                    </a:stretch>
                  </pic:blipFill>
                  <pic:spPr bwMode="auto">
                    <a:xfrm>
                      <a:off x="0" y="0"/>
                      <a:ext cx="1771650" cy="533400"/>
                    </a:xfrm>
                    <a:prstGeom prst="rect">
                      <a:avLst/>
                    </a:prstGeom>
                    <a:noFill/>
                    <a:ln w="9525">
                      <a:noFill/>
                      <a:miter lim="800000"/>
                      <a:headEnd/>
                      <a:tailEnd/>
                    </a:ln>
                  </pic:spPr>
                </pic:pic>
              </a:graphicData>
            </a:graphic>
          </wp:inline>
        </w:drawing>
      </w:r>
    </w:p>
    <w:p w:rsidR="00400D85" w:rsidRDefault="00400D85" w:rsidP="00400D85">
      <w:pPr>
        <w:pStyle w:val="a7"/>
        <w:shd w:val="clear" w:color="auto" w:fill="auto"/>
        <w:spacing w:before="44" w:after="143" w:line="485" w:lineRule="exact"/>
        <w:ind w:left="20" w:firstLine="700"/>
        <w:jc w:val="left"/>
        <w:rPr>
          <w:rStyle w:val="34"/>
        </w:rPr>
      </w:pPr>
      <w:r>
        <w:t xml:space="preserve">Определение на слух всех пройденных аккордов в гармоническом звучании отдельно от звука или в тональности, последовательности из 4-6 аккордов в тональности.                                          </w:t>
      </w:r>
    </w:p>
    <w:p w:rsidR="00400D85" w:rsidRDefault="00400D85" w:rsidP="00400D85">
      <w:pPr>
        <w:pStyle w:val="a7"/>
        <w:shd w:val="clear" w:color="auto" w:fill="auto"/>
        <w:spacing w:before="44" w:after="143" w:line="485" w:lineRule="exact"/>
        <w:ind w:left="20" w:firstLine="700"/>
        <w:jc w:val="left"/>
      </w:pPr>
    </w:p>
    <w:p w:rsidR="00400D85" w:rsidRDefault="00400D85" w:rsidP="00400D85">
      <w:pPr>
        <w:jc w:val="center"/>
        <w:rPr>
          <w:rFonts w:cs="Times New Roman"/>
          <w:sz w:val="2"/>
          <w:szCs w:val="2"/>
        </w:rPr>
      </w:pPr>
    </w:p>
    <w:p w:rsidR="00400D85" w:rsidRDefault="00400D85" w:rsidP="00400D85">
      <w:pPr>
        <w:pStyle w:val="a7"/>
        <w:shd w:val="clear" w:color="auto" w:fill="auto"/>
        <w:spacing w:before="44" w:after="143" w:line="485" w:lineRule="exact"/>
        <w:ind w:left="20" w:firstLine="700"/>
        <w:jc w:val="left"/>
      </w:pPr>
      <w:r>
        <w:rPr>
          <w:rStyle w:val="34"/>
        </w:rPr>
        <w:t xml:space="preserve">                                                   Пример</w:t>
      </w:r>
      <w:r>
        <w:rPr>
          <w:rStyle w:val="21"/>
        </w:rPr>
        <w:t xml:space="preserve"> 20</w:t>
      </w:r>
    </w:p>
    <w:p w:rsidR="00400D85" w:rsidRDefault="00400D85" w:rsidP="00400D85">
      <w:pPr>
        <w:framePr w:wrap="notBeside" w:vAnchor="text" w:hAnchor="text" w:xAlign="center" w:y="1"/>
        <w:jc w:val="center"/>
        <w:rPr>
          <w:rFonts w:cs="Times New Roman"/>
          <w:sz w:val="2"/>
          <w:szCs w:val="2"/>
        </w:rPr>
      </w:pPr>
      <w:r>
        <w:rPr>
          <w:rFonts w:cs="Times New Roman"/>
          <w:noProof/>
          <w:sz w:val="2"/>
          <w:szCs w:val="2"/>
          <w:lang w:eastAsia="ru-RU"/>
        </w:rPr>
        <w:drawing>
          <wp:inline distT="0" distB="0" distL="0" distR="0">
            <wp:extent cx="1990725" cy="600075"/>
            <wp:effectExtent l="1905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1990725" cy="600075"/>
                    </a:xfrm>
                    <a:prstGeom prst="rect">
                      <a:avLst/>
                    </a:prstGeom>
                    <a:noFill/>
                    <a:ln w="9525">
                      <a:noFill/>
                      <a:miter lim="800000"/>
                      <a:headEnd/>
                      <a:tailEnd/>
                    </a:ln>
                  </pic:spPr>
                </pic:pic>
              </a:graphicData>
            </a:graphic>
          </wp:inline>
        </w:drawing>
      </w:r>
    </w:p>
    <w:p w:rsidR="00400D85" w:rsidRDefault="00400D85" w:rsidP="00400D85">
      <w:pPr>
        <w:spacing w:line="240" w:lineRule="exact"/>
        <w:rPr>
          <w:rFonts w:cs="Times New Roman"/>
        </w:rPr>
      </w:pPr>
    </w:p>
    <w:p w:rsidR="00400D85" w:rsidRDefault="00400D85" w:rsidP="00400D85">
      <w:pPr>
        <w:pStyle w:val="11"/>
        <w:framePr w:wrap="notBeside" w:vAnchor="text" w:hAnchor="text" w:xAlign="center" w:y="1"/>
        <w:shd w:val="clear" w:color="auto" w:fill="auto"/>
        <w:spacing w:line="270" w:lineRule="exact"/>
        <w:jc w:val="center"/>
      </w:pPr>
      <w:r>
        <w:t>Пример</w:t>
      </w:r>
      <w:r>
        <w:rPr>
          <w:rStyle w:val="35"/>
          <w:b/>
          <w:bCs/>
          <w:i/>
          <w:iCs/>
        </w:rPr>
        <w:t xml:space="preserve"> 21</w:t>
      </w:r>
    </w:p>
    <w:p w:rsidR="00400D85" w:rsidRDefault="00400D85" w:rsidP="00400D85">
      <w:pPr>
        <w:framePr w:wrap="notBeside" w:vAnchor="text" w:hAnchor="text" w:xAlign="center" w:y="1"/>
        <w:jc w:val="center"/>
        <w:rPr>
          <w:rFonts w:cs="Times New Roman"/>
          <w:sz w:val="2"/>
          <w:szCs w:val="2"/>
        </w:rPr>
      </w:pPr>
      <w:r>
        <w:rPr>
          <w:rFonts w:cs="Times New Roman"/>
          <w:noProof/>
          <w:sz w:val="2"/>
          <w:szCs w:val="2"/>
          <w:lang w:eastAsia="ru-RU"/>
        </w:rPr>
        <w:drawing>
          <wp:inline distT="0" distB="0" distL="0" distR="0">
            <wp:extent cx="1885950" cy="542925"/>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cstate="print"/>
                    <a:srcRect/>
                    <a:stretch>
                      <a:fillRect/>
                    </a:stretch>
                  </pic:blipFill>
                  <pic:spPr bwMode="auto">
                    <a:xfrm>
                      <a:off x="0" y="0"/>
                      <a:ext cx="1885950" cy="542925"/>
                    </a:xfrm>
                    <a:prstGeom prst="rect">
                      <a:avLst/>
                    </a:prstGeom>
                    <a:noFill/>
                    <a:ln w="9525">
                      <a:noFill/>
                      <a:miter lim="800000"/>
                      <a:headEnd/>
                      <a:tailEnd/>
                    </a:ln>
                  </pic:spPr>
                </pic:pic>
              </a:graphicData>
            </a:graphic>
          </wp:inline>
        </w:drawing>
      </w:r>
    </w:p>
    <w:p w:rsidR="00400D85" w:rsidRDefault="00400D85" w:rsidP="00400D85">
      <w:pPr>
        <w:pStyle w:val="50"/>
        <w:keepNext/>
        <w:keepLines/>
        <w:shd w:val="clear" w:color="auto" w:fill="auto"/>
        <w:spacing w:before="811" w:after="55" w:line="270" w:lineRule="exact"/>
        <w:ind w:left="20" w:firstLine="700"/>
      </w:pPr>
      <w:bookmarkStart w:id="60" w:name="bookmark158"/>
      <w:r>
        <w:t>Музыкальный диктант</w:t>
      </w:r>
      <w:bookmarkEnd w:id="60"/>
    </w:p>
    <w:p w:rsidR="00400D85" w:rsidRDefault="00400D85" w:rsidP="00400D85">
      <w:pPr>
        <w:pStyle w:val="a7"/>
        <w:shd w:val="clear" w:color="auto" w:fill="auto"/>
        <w:spacing w:before="0" w:line="485" w:lineRule="exact"/>
        <w:ind w:left="20" w:firstLine="700"/>
        <w:jc w:val="left"/>
      </w:pPr>
      <w:r>
        <w:t>Различные формы устного диктанта.</w:t>
      </w:r>
    </w:p>
    <w:p w:rsidR="00400D85" w:rsidRDefault="00400D85" w:rsidP="00400D85">
      <w:pPr>
        <w:pStyle w:val="a7"/>
        <w:shd w:val="clear" w:color="auto" w:fill="auto"/>
        <w:spacing w:before="0" w:line="485" w:lineRule="exact"/>
        <w:ind w:left="20" w:firstLine="700"/>
        <w:jc w:val="left"/>
      </w:pPr>
      <w:r>
        <w:t>Запись знакомых мелодий по памяти.</w:t>
      </w:r>
    </w:p>
    <w:p w:rsidR="00400D85" w:rsidRDefault="00400D85" w:rsidP="00400D85">
      <w:pPr>
        <w:pStyle w:val="a7"/>
        <w:shd w:val="clear" w:color="auto" w:fill="auto"/>
        <w:spacing w:before="0" w:line="485" w:lineRule="exact"/>
        <w:ind w:left="20" w:firstLine="700"/>
        <w:jc w:val="both"/>
      </w:pPr>
      <w:r>
        <w:t xml:space="preserve">Письменный диктант в объеме 8-10 тактов, в пройденных размерах, включающий изученные мелодические обороты, в том числе с хроматическими звуками, отклонениями, изученные ритмические обороты, в том числе с </w:t>
      </w:r>
      <w:proofErr w:type="spellStart"/>
      <w:r>
        <w:t>залигованными</w:t>
      </w:r>
      <w:proofErr w:type="spellEnd"/>
      <w:r>
        <w:t xml:space="preserve"> нотами, разными видами синкоп.</w:t>
      </w:r>
    </w:p>
    <w:p w:rsidR="00D5622C" w:rsidRDefault="00D5622C" w:rsidP="00400D85">
      <w:pPr>
        <w:pStyle w:val="a7"/>
        <w:shd w:val="clear" w:color="auto" w:fill="auto"/>
        <w:spacing w:before="0" w:line="485" w:lineRule="exact"/>
        <w:ind w:left="20" w:firstLine="700"/>
        <w:jc w:val="both"/>
      </w:pPr>
    </w:p>
    <w:p w:rsidR="00D5622C" w:rsidRDefault="00D5622C" w:rsidP="00400D85">
      <w:pPr>
        <w:pStyle w:val="a7"/>
        <w:shd w:val="clear" w:color="auto" w:fill="auto"/>
        <w:spacing w:before="0" w:line="485" w:lineRule="exact"/>
        <w:ind w:left="20" w:firstLine="700"/>
        <w:jc w:val="both"/>
      </w:pPr>
    </w:p>
    <w:p w:rsidR="00D5622C" w:rsidRDefault="00D5622C" w:rsidP="00400D85">
      <w:pPr>
        <w:pStyle w:val="a7"/>
        <w:shd w:val="clear" w:color="auto" w:fill="auto"/>
        <w:spacing w:before="0" w:line="485" w:lineRule="exact"/>
        <w:ind w:left="20" w:firstLine="700"/>
        <w:jc w:val="both"/>
      </w:pPr>
    </w:p>
    <w:p w:rsidR="00050FC1" w:rsidRDefault="00050FC1" w:rsidP="00400D85">
      <w:pPr>
        <w:pStyle w:val="a7"/>
        <w:shd w:val="clear" w:color="auto" w:fill="auto"/>
        <w:spacing w:before="0" w:line="485" w:lineRule="exact"/>
        <w:ind w:left="20" w:firstLine="700"/>
        <w:jc w:val="both"/>
      </w:pPr>
    </w:p>
    <w:p w:rsidR="00050FC1" w:rsidRDefault="00050FC1" w:rsidP="00050FC1">
      <w:pPr>
        <w:pStyle w:val="510"/>
        <w:shd w:val="clear" w:color="auto" w:fill="auto"/>
        <w:spacing w:before="0" w:after="0" w:line="485" w:lineRule="exact"/>
        <w:ind w:left="20" w:firstLine="700"/>
        <w:rPr>
          <w:rStyle w:val="530"/>
          <w:b/>
          <w:bCs/>
          <w:i/>
          <w:iCs/>
        </w:rPr>
      </w:pPr>
      <w:r>
        <w:lastRenderedPageBreak/>
        <w:t>Пример</w:t>
      </w:r>
      <w:r>
        <w:rPr>
          <w:rStyle w:val="530"/>
          <w:b/>
          <w:bCs/>
          <w:i/>
          <w:iCs/>
        </w:rPr>
        <w:t xml:space="preserve"> 22</w:t>
      </w:r>
    </w:p>
    <w:p w:rsidR="00050FC1" w:rsidRDefault="00050FC1" w:rsidP="00050FC1">
      <w:pPr>
        <w:pStyle w:val="510"/>
        <w:shd w:val="clear" w:color="auto" w:fill="auto"/>
        <w:spacing w:before="0" w:after="0" w:line="485" w:lineRule="exact"/>
        <w:ind w:left="20" w:firstLine="700"/>
      </w:pPr>
    </w:p>
    <w:p w:rsidR="00050FC1" w:rsidRDefault="00050FC1" w:rsidP="00050FC1">
      <w:r>
        <w:rPr>
          <w:noProof/>
          <w:lang w:eastAsia="ru-RU"/>
        </w:rPr>
        <w:drawing>
          <wp:inline distT="0" distB="0" distL="0" distR="0">
            <wp:extent cx="5940425" cy="1301236"/>
            <wp:effectExtent l="19050" t="0" r="3175"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0" cstate="print">
                      <a:lum contrast="10000"/>
                    </a:blip>
                    <a:srcRect/>
                    <a:stretch>
                      <a:fillRect/>
                    </a:stretch>
                  </pic:blipFill>
                  <pic:spPr bwMode="auto">
                    <a:xfrm>
                      <a:off x="0" y="0"/>
                      <a:ext cx="5940425" cy="1301236"/>
                    </a:xfrm>
                    <a:prstGeom prst="rect">
                      <a:avLst/>
                    </a:prstGeom>
                    <a:noFill/>
                    <a:ln w="9525">
                      <a:noFill/>
                      <a:miter lim="800000"/>
                      <a:headEnd/>
                      <a:tailEnd/>
                    </a:ln>
                  </pic:spPr>
                </pic:pic>
              </a:graphicData>
            </a:graphic>
          </wp:inline>
        </w:drawing>
      </w:r>
    </w:p>
    <w:p w:rsidR="00AE3E9B" w:rsidRPr="00AE3E9B" w:rsidRDefault="00AE3E9B" w:rsidP="00050FC1">
      <w:pPr>
        <w:rPr>
          <w:b/>
          <w:i/>
          <w:sz w:val="28"/>
          <w:szCs w:val="28"/>
        </w:rPr>
      </w:pPr>
      <w:r>
        <w:t xml:space="preserve">           </w:t>
      </w:r>
      <w:r>
        <w:rPr>
          <w:b/>
          <w:i/>
          <w:sz w:val="28"/>
          <w:szCs w:val="28"/>
        </w:rPr>
        <w:t>Пример 23</w:t>
      </w:r>
    </w:p>
    <w:p w:rsidR="00050FC1" w:rsidRDefault="00050FC1" w:rsidP="00050FC1">
      <w:pPr>
        <w:rPr>
          <w:b/>
          <w:i/>
          <w:sz w:val="28"/>
          <w:szCs w:val="28"/>
        </w:rPr>
      </w:pPr>
      <w:r>
        <w:rPr>
          <w:b/>
          <w:i/>
          <w:sz w:val="28"/>
          <w:szCs w:val="28"/>
        </w:rPr>
        <w:t xml:space="preserve">   </w:t>
      </w:r>
      <w:r>
        <w:rPr>
          <w:noProof/>
          <w:lang w:eastAsia="ru-RU"/>
        </w:rPr>
        <w:drawing>
          <wp:inline distT="0" distB="0" distL="0" distR="0">
            <wp:extent cx="5940425" cy="941501"/>
            <wp:effectExtent l="19050" t="0" r="3175" b="0"/>
            <wp:docPr id="2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1" cstate="print">
                      <a:lum contrast="10000"/>
                    </a:blip>
                    <a:srcRect/>
                    <a:stretch>
                      <a:fillRect/>
                    </a:stretch>
                  </pic:blipFill>
                  <pic:spPr bwMode="auto">
                    <a:xfrm>
                      <a:off x="0" y="0"/>
                      <a:ext cx="5940425" cy="941501"/>
                    </a:xfrm>
                    <a:prstGeom prst="rect">
                      <a:avLst/>
                    </a:prstGeom>
                    <a:noFill/>
                    <a:ln w="9525">
                      <a:noFill/>
                      <a:miter lim="800000"/>
                      <a:headEnd/>
                      <a:tailEnd/>
                    </a:ln>
                  </pic:spPr>
                </pic:pic>
              </a:graphicData>
            </a:graphic>
          </wp:inline>
        </w:drawing>
      </w:r>
      <w:r>
        <w:rPr>
          <w:b/>
          <w:i/>
          <w:sz w:val="28"/>
          <w:szCs w:val="28"/>
        </w:rPr>
        <w:t xml:space="preserve">   </w:t>
      </w:r>
      <w:r w:rsidRPr="00050FC1">
        <w:rPr>
          <w:b/>
          <w:i/>
          <w:sz w:val="28"/>
          <w:szCs w:val="28"/>
        </w:rPr>
        <w:t xml:space="preserve"> </w:t>
      </w:r>
      <w:r>
        <w:rPr>
          <w:b/>
          <w:i/>
          <w:sz w:val="28"/>
          <w:szCs w:val="28"/>
        </w:rPr>
        <w:t xml:space="preserve">      </w:t>
      </w:r>
      <w:r w:rsidRPr="00050FC1">
        <w:rPr>
          <w:b/>
          <w:i/>
          <w:sz w:val="28"/>
          <w:szCs w:val="28"/>
        </w:rPr>
        <w:t xml:space="preserve"> </w:t>
      </w:r>
    </w:p>
    <w:p w:rsidR="00050FC1" w:rsidRPr="00050FC1" w:rsidRDefault="00050FC1" w:rsidP="00050FC1">
      <w:pPr>
        <w:rPr>
          <w:b/>
          <w:i/>
          <w:sz w:val="28"/>
          <w:szCs w:val="28"/>
        </w:rPr>
      </w:pPr>
      <w:r>
        <w:rPr>
          <w:b/>
          <w:i/>
          <w:sz w:val="28"/>
          <w:szCs w:val="28"/>
        </w:rPr>
        <w:t xml:space="preserve">          </w:t>
      </w:r>
      <w:r>
        <w:rPr>
          <w:b/>
          <w:sz w:val="28"/>
          <w:szCs w:val="28"/>
        </w:rPr>
        <w:t xml:space="preserve"> </w:t>
      </w:r>
      <w:r w:rsidRPr="00050FC1">
        <w:rPr>
          <w:b/>
          <w:sz w:val="28"/>
          <w:szCs w:val="28"/>
        </w:rPr>
        <w:t>Творческие задания</w:t>
      </w:r>
    </w:p>
    <w:p w:rsidR="00050FC1" w:rsidRDefault="00050FC1" w:rsidP="00050FC1">
      <w:pPr>
        <w:pStyle w:val="a7"/>
        <w:shd w:val="clear" w:color="auto" w:fill="auto"/>
        <w:spacing w:before="0" w:line="485" w:lineRule="exact"/>
        <w:ind w:right="20" w:firstLine="700"/>
        <w:jc w:val="left"/>
      </w:pPr>
      <w:r>
        <w:t>Импровизация и сочинение мелодий разного характера, жанра. Мелодий с интонациями пройденных интервалов, движением по звукам изученных аккордов, с использованием хроматических звуков. Подбор аккомпанемента к мелодиям. Подбор второго голоса к мелодии.</w:t>
      </w:r>
    </w:p>
    <w:p w:rsidR="00050FC1" w:rsidRDefault="00050FC1" w:rsidP="00050FC1">
      <w:pPr>
        <w:pStyle w:val="a7"/>
        <w:shd w:val="clear" w:color="auto" w:fill="auto"/>
        <w:spacing w:before="0" w:line="979" w:lineRule="exact"/>
        <w:ind w:left="700" w:right="20" w:firstLine="0"/>
        <w:jc w:val="left"/>
      </w:pPr>
      <w:r>
        <w:t xml:space="preserve">Сочинение интервальных и аккордовых последовательностей. </w:t>
      </w:r>
      <w:r>
        <w:rPr>
          <w:rStyle w:val="13"/>
        </w:rPr>
        <w:t>6 класс</w:t>
      </w:r>
    </w:p>
    <w:p w:rsidR="00050FC1" w:rsidRDefault="00050FC1" w:rsidP="00050FC1">
      <w:pPr>
        <w:pStyle w:val="50"/>
        <w:keepNext/>
        <w:keepLines/>
        <w:shd w:val="clear" w:color="auto" w:fill="auto"/>
        <w:spacing w:after="0" w:line="480" w:lineRule="exact"/>
        <w:ind w:left="700"/>
      </w:pPr>
      <w:bookmarkStart w:id="61" w:name="bookmark160"/>
      <w:r>
        <w:t>Интонационные упражнения</w:t>
      </w:r>
      <w:bookmarkEnd w:id="61"/>
    </w:p>
    <w:p w:rsidR="00050FC1" w:rsidRDefault="00050FC1" w:rsidP="00050FC1">
      <w:pPr>
        <w:pStyle w:val="a7"/>
        <w:shd w:val="clear" w:color="auto" w:fill="auto"/>
        <w:spacing w:before="0" w:line="480" w:lineRule="exact"/>
        <w:ind w:right="20" w:firstLine="700"/>
        <w:jc w:val="both"/>
      </w:pPr>
      <w:r>
        <w:t>Пение гамм до 7 знаков в ключе (натуральный, гармонический, мелодический мажор и минор) от разных ступеней.</w:t>
      </w:r>
    </w:p>
    <w:p w:rsidR="00050FC1" w:rsidRDefault="00050FC1" w:rsidP="00050FC1">
      <w:pPr>
        <w:pStyle w:val="a7"/>
        <w:shd w:val="clear" w:color="auto" w:fill="auto"/>
        <w:spacing w:before="0" w:line="480" w:lineRule="exact"/>
        <w:ind w:right="20" w:firstLine="700"/>
        <w:jc w:val="both"/>
      </w:pPr>
      <w:r>
        <w:t>Пение мелодических оборотов с использованием хроматических вспомогательных, хроматических проходящих звуков.</w:t>
      </w:r>
    </w:p>
    <w:p w:rsidR="00050FC1" w:rsidRDefault="00050FC1" w:rsidP="00050FC1">
      <w:pPr>
        <w:pStyle w:val="a7"/>
        <w:shd w:val="clear" w:color="auto" w:fill="auto"/>
        <w:spacing w:before="0" w:line="480" w:lineRule="exact"/>
        <w:ind w:right="20" w:firstLine="700"/>
        <w:jc w:val="both"/>
      </w:pPr>
      <w:r>
        <w:t>Пение хроматической гаммы, мелодических оборотов с ее фрагментами.</w:t>
      </w:r>
    </w:p>
    <w:p w:rsidR="00050FC1" w:rsidRDefault="00050FC1" w:rsidP="00050FC1">
      <w:pPr>
        <w:pStyle w:val="a7"/>
        <w:shd w:val="clear" w:color="auto" w:fill="auto"/>
        <w:spacing w:before="0" w:line="480" w:lineRule="exact"/>
        <w:ind w:left="700" w:firstLine="0"/>
        <w:jc w:val="left"/>
      </w:pPr>
      <w:r>
        <w:t>Пение всех пройденных интервалов от звука и в тональности вверх и</w:t>
      </w:r>
    </w:p>
    <w:p w:rsidR="00CB22A0" w:rsidRDefault="00050FC1" w:rsidP="00050FC1">
      <w:pPr>
        <w:pStyle w:val="a7"/>
        <w:shd w:val="clear" w:color="auto" w:fill="auto"/>
        <w:spacing w:before="0" w:line="480" w:lineRule="exact"/>
        <w:ind w:firstLine="0"/>
        <w:jc w:val="left"/>
      </w:pPr>
      <w:r>
        <w:t>вниз.</w:t>
      </w:r>
    </w:p>
    <w:p w:rsidR="00CB22A0" w:rsidRDefault="00CB22A0" w:rsidP="00CB22A0">
      <w:pPr>
        <w:pStyle w:val="a7"/>
        <w:shd w:val="clear" w:color="auto" w:fill="auto"/>
        <w:spacing w:before="0" w:line="480" w:lineRule="exact"/>
        <w:ind w:left="700" w:right="20" w:firstLine="0"/>
        <w:jc w:val="left"/>
      </w:pPr>
      <w:r>
        <w:lastRenderedPageBreak/>
        <w:t>Пение пройденных интервалов от звука и в тональности двухголосно. Пение всех трезвучий от звука вверх и вниз.</w:t>
      </w:r>
    </w:p>
    <w:p w:rsidR="00CB22A0" w:rsidRDefault="00CB22A0" w:rsidP="00CB22A0">
      <w:pPr>
        <w:pStyle w:val="a7"/>
        <w:shd w:val="clear" w:color="auto" w:fill="auto"/>
        <w:spacing w:before="0" w:line="485" w:lineRule="exact"/>
        <w:ind w:left="20" w:firstLine="700"/>
        <w:jc w:val="both"/>
      </w:pPr>
      <w:r>
        <w:t>Пение главных трезвучий с обращениями в тональности.</w:t>
      </w:r>
    </w:p>
    <w:p w:rsidR="00CB22A0" w:rsidRDefault="00CB22A0" w:rsidP="00CB22A0">
      <w:pPr>
        <w:pStyle w:val="a7"/>
        <w:shd w:val="clear" w:color="auto" w:fill="auto"/>
        <w:spacing w:before="0" w:line="485" w:lineRule="exact"/>
        <w:ind w:left="20" w:firstLine="700"/>
        <w:jc w:val="both"/>
      </w:pPr>
      <w:r>
        <w:t>Пение главных септаккордов в тональности вверх и вниз.</w:t>
      </w:r>
    </w:p>
    <w:p w:rsidR="00CB22A0" w:rsidRDefault="00CB22A0" w:rsidP="00CB22A0">
      <w:pPr>
        <w:pStyle w:val="a7"/>
        <w:shd w:val="clear" w:color="auto" w:fill="auto"/>
        <w:spacing w:before="0" w:line="485" w:lineRule="exact"/>
        <w:ind w:left="20" w:right="40" w:firstLine="700"/>
        <w:jc w:val="both"/>
      </w:pPr>
      <w:r>
        <w:t>Пение одного из голосов аккордовой или интервальной последовательности с проигрыванием остальных голосов на фортепиано.</w:t>
      </w:r>
    </w:p>
    <w:p w:rsidR="00CB22A0" w:rsidRDefault="00CB22A0" w:rsidP="00CB22A0">
      <w:pPr>
        <w:pStyle w:val="a7"/>
        <w:shd w:val="clear" w:color="auto" w:fill="auto"/>
        <w:spacing w:before="0" w:line="485" w:lineRule="exact"/>
        <w:ind w:left="20" w:firstLine="700"/>
        <w:jc w:val="both"/>
      </w:pPr>
      <w:r>
        <w:t>Пение одноголосных секвенций (диатонических или модулирующих).</w:t>
      </w:r>
    </w:p>
    <w:p w:rsidR="00AE3E9B" w:rsidRPr="00AE3E9B" w:rsidRDefault="00AE3E9B" w:rsidP="00CB22A0">
      <w:pPr>
        <w:pStyle w:val="a7"/>
        <w:shd w:val="clear" w:color="auto" w:fill="auto"/>
        <w:spacing w:before="0" w:line="485" w:lineRule="exact"/>
        <w:ind w:left="20" w:firstLine="700"/>
        <w:jc w:val="both"/>
        <w:rPr>
          <w:b/>
          <w:i/>
        </w:rPr>
      </w:pPr>
      <w:r w:rsidRPr="00AE3E9B">
        <w:rPr>
          <w:b/>
          <w:i/>
        </w:rPr>
        <w:t>Пример 24</w:t>
      </w:r>
    </w:p>
    <w:p w:rsidR="00050FC1" w:rsidRPr="00AE3E9B" w:rsidRDefault="00050FC1" w:rsidP="00050FC1">
      <w:pPr>
        <w:rPr>
          <w:b/>
          <w:i/>
        </w:rPr>
      </w:pPr>
    </w:p>
    <w:p w:rsidR="00CB22A0" w:rsidRDefault="00CB22A0" w:rsidP="00CB22A0">
      <w:r>
        <w:rPr>
          <w:noProof/>
          <w:lang w:eastAsia="ru-RU"/>
        </w:rPr>
        <w:drawing>
          <wp:inline distT="0" distB="0" distL="0" distR="0">
            <wp:extent cx="5940425" cy="551173"/>
            <wp:effectExtent l="19050" t="0" r="317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2" cstate="print">
                      <a:lum contrast="10000"/>
                    </a:blip>
                    <a:srcRect/>
                    <a:stretch>
                      <a:fillRect/>
                    </a:stretch>
                  </pic:blipFill>
                  <pic:spPr bwMode="auto">
                    <a:xfrm>
                      <a:off x="0" y="0"/>
                      <a:ext cx="5940425" cy="551173"/>
                    </a:xfrm>
                    <a:prstGeom prst="rect">
                      <a:avLst/>
                    </a:prstGeom>
                    <a:noFill/>
                    <a:ln w="9525">
                      <a:noFill/>
                      <a:miter lim="800000"/>
                      <a:headEnd/>
                      <a:tailEnd/>
                    </a:ln>
                  </pic:spPr>
                </pic:pic>
              </a:graphicData>
            </a:graphic>
          </wp:inline>
        </w:drawing>
      </w:r>
    </w:p>
    <w:p w:rsidR="00CB22A0" w:rsidRDefault="00AE3E9B" w:rsidP="00AE3E9B">
      <w:pPr>
        <w:pStyle w:val="50"/>
        <w:keepNext/>
        <w:keepLines/>
        <w:shd w:val="clear" w:color="auto" w:fill="auto"/>
        <w:spacing w:after="0" w:line="480" w:lineRule="exact"/>
        <w:jc w:val="both"/>
      </w:pPr>
      <w:bookmarkStart w:id="62" w:name="bookmark162"/>
      <w:r>
        <w:rPr>
          <w:i/>
          <w:iCs/>
        </w:rPr>
        <w:t xml:space="preserve">          </w:t>
      </w:r>
      <w:proofErr w:type="spellStart"/>
      <w:r w:rsidR="00CB22A0">
        <w:t>Сольфеджирование</w:t>
      </w:r>
      <w:proofErr w:type="spellEnd"/>
      <w:r w:rsidR="00CB22A0">
        <w:t>, чтение с листа</w:t>
      </w:r>
      <w:bookmarkEnd w:id="62"/>
    </w:p>
    <w:p w:rsidR="00CB22A0" w:rsidRDefault="00CB22A0" w:rsidP="00CB22A0">
      <w:pPr>
        <w:pStyle w:val="a7"/>
        <w:shd w:val="clear" w:color="auto" w:fill="auto"/>
        <w:spacing w:before="0" w:line="480" w:lineRule="exact"/>
        <w:ind w:left="20" w:right="40" w:firstLine="700"/>
        <w:jc w:val="both"/>
      </w:pPr>
      <w:r>
        <w:t xml:space="preserve">Разучивание и пение с </w:t>
      </w:r>
      <w:proofErr w:type="spellStart"/>
      <w:r>
        <w:t>дирижированием</w:t>
      </w:r>
      <w:proofErr w:type="spellEnd"/>
      <w: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t>дирижированием</w:t>
      </w:r>
      <w:proofErr w:type="spellEnd"/>
      <w:r>
        <w:t xml:space="preserve">, а также наизусть с </w:t>
      </w:r>
      <w:proofErr w:type="spellStart"/>
      <w:r>
        <w:t>дирижированием</w:t>
      </w:r>
      <w:proofErr w:type="spellEnd"/>
      <w:r>
        <w:t>.</w:t>
      </w:r>
    </w:p>
    <w:p w:rsidR="00CB22A0" w:rsidRDefault="00CB22A0" w:rsidP="00CB22A0">
      <w:pPr>
        <w:pStyle w:val="a7"/>
        <w:shd w:val="clear" w:color="auto" w:fill="auto"/>
        <w:spacing w:before="0" w:line="480" w:lineRule="exact"/>
        <w:ind w:left="20" w:firstLine="700"/>
        <w:jc w:val="both"/>
      </w:pPr>
      <w:r>
        <w:t>Транспонирование выученных мелодий на секунду.</w:t>
      </w:r>
    </w:p>
    <w:p w:rsidR="00CB22A0" w:rsidRDefault="00CB22A0" w:rsidP="00CB22A0">
      <w:pPr>
        <w:pStyle w:val="a7"/>
        <w:shd w:val="clear" w:color="auto" w:fill="auto"/>
        <w:spacing w:before="0" w:line="480" w:lineRule="exact"/>
        <w:ind w:left="20" w:firstLine="700"/>
        <w:jc w:val="both"/>
      </w:pPr>
      <w:r>
        <w:t xml:space="preserve">Закрепление навыка чтения с листа и </w:t>
      </w:r>
      <w:proofErr w:type="spellStart"/>
      <w:r>
        <w:t>дирижирования</w:t>
      </w:r>
      <w:proofErr w:type="spellEnd"/>
      <w:r>
        <w:t>.</w:t>
      </w:r>
    </w:p>
    <w:p w:rsidR="00CB22A0" w:rsidRDefault="00CB22A0" w:rsidP="00CB22A0">
      <w:pPr>
        <w:pStyle w:val="a7"/>
        <w:shd w:val="clear" w:color="auto" w:fill="auto"/>
        <w:spacing w:before="0" w:line="480" w:lineRule="exact"/>
        <w:ind w:left="20" w:right="40" w:firstLine="700"/>
        <w:jc w:val="both"/>
      </w:pPr>
      <w:r>
        <w:t>Пение двухголосных примеров гармонического, полифонического склада дуэтом и с собственным исполнением второго голоса на фортепиано.</w:t>
      </w:r>
    </w:p>
    <w:p w:rsidR="00CB22A0" w:rsidRDefault="00CB22A0" w:rsidP="00CB22A0">
      <w:pPr>
        <w:pStyle w:val="a7"/>
        <w:shd w:val="clear" w:color="auto" w:fill="auto"/>
        <w:spacing w:before="0" w:line="480" w:lineRule="exact"/>
        <w:ind w:left="20" w:right="40" w:firstLine="700"/>
        <w:jc w:val="both"/>
      </w:pPr>
      <w:r>
        <w:t>Пение выученных мелодий, песен, романсов с собственным аккомпанементом на фортепиано по нотам</w:t>
      </w:r>
    </w:p>
    <w:p w:rsidR="00CB22A0" w:rsidRDefault="00CB22A0" w:rsidP="00CB22A0">
      <w:pPr>
        <w:pStyle w:val="50"/>
        <w:keepNext/>
        <w:keepLines/>
        <w:shd w:val="clear" w:color="auto" w:fill="auto"/>
        <w:spacing w:after="0" w:line="480" w:lineRule="exact"/>
        <w:ind w:left="20" w:firstLine="700"/>
        <w:jc w:val="both"/>
      </w:pPr>
      <w:bookmarkStart w:id="63" w:name="bookmark163"/>
      <w:r>
        <w:t>Ритмические упражнения</w:t>
      </w:r>
      <w:bookmarkEnd w:id="63"/>
    </w:p>
    <w:p w:rsidR="00E12C97" w:rsidRDefault="00CB22A0" w:rsidP="00CB22A0">
      <w:pPr>
        <w:pStyle w:val="a7"/>
        <w:shd w:val="clear" w:color="auto" w:fill="auto"/>
        <w:spacing w:before="0" w:line="480" w:lineRule="exact"/>
        <w:ind w:left="20" w:right="40" w:firstLine="700"/>
        <w:jc w:val="both"/>
      </w:pPr>
      <w:proofErr w:type="gramStart"/>
      <w:r>
        <w:t>Ритмические упражнения</w:t>
      </w:r>
      <w:proofErr w:type="gramEnd"/>
      <w:r>
        <w:t xml:space="preserve"> с использованием всех пройденных длительностей и размеров, двухголосные ритмические упражнения в ансамбле и индивидуально, включающих ритмические фигуры: различные виды </w:t>
      </w:r>
    </w:p>
    <w:p w:rsidR="00E12C97" w:rsidRDefault="00E12C97" w:rsidP="00CB22A0">
      <w:pPr>
        <w:pStyle w:val="a7"/>
        <w:shd w:val="clear" w:color="auto" w:fill="auto"/>
        <w:spacing w:before="0" w:line="480" w:lineRule="exact"/>
        <w:ind w:left="20" w:right="40" w:firstLine="700"/>
        <w:jc w:val="both"/>
      </w:pPr>
    </w:p>
    <w:p w:rsidR="00CB22A0" w:rsidRDefault="00CB22A0" w:rsidP="00CB22A0">
      <w:pPr>
        <w:pStyle w:val="a7"/>
        <w:shd w:val="clear" w:color="auto" w:fill="auto"/>
        <w:spacing w:before="0" w:line="480" w:lineRule="exact"/>
        <w:ind w:left="20" w:right="40" w:firstLine="700"/>
        <w:jc w:val="both"/>
      </w:pPr>
      <w:proofErr w:type="spellStart"/>
      <w:r>
        <w:t>междутактовых</w:t>
      </w:r>
      <w:proofErr w:type="spellEnd"/>
      <w:r>
        <w:t xml:space="preserve"> и </w:t>
      </w:r>
      <w:proofErr w:type="spellStart"/>
      <w:r>
        <w:t>внутритактовых</w:t>
      </w:r>
      <w:proofErr w:type="spellEnd"/>
      <w:r>
        <w:t xml:space="preserve"> синкоп, </w:t>
      </w:r>
      <w:proofErr w:type="spellStart"/>
      <w:r>
        <w:t>залигованные</w:t>
      </w:r>
      <w:proofErr w:type="spellEnd"/>
      <w:r>
        <w:t xml:space="preserve"> ноты, различные виды триолей, паузы.</w:t>
      </w:r>
    </w:p>
    <w:p w:rsidR="00CB22A0" w:rsidRPr="00CB22A0" w:rsidRDefault="00CB22A0" w:rsidP="00CB22A0">
      <w:pPr>
        <w:pStyle w:val="a7"/>
        <w:shd w:val="clear" w:color="auto" w:fill="auto"/>
        <w:spacing w:before="0" w:line="480" w:lineRule="exact"/>
        <w:ind w:left="20" w:firstLine="700"/>
        <w:jc w:val="both"/>
      </w:pPr>
      <w:r w:rsidRPr="00CB22A0">
        <w:t>Ритмические диктанты</w:t>
      </w:r>
    </w:p>
    <w:p w:rsidR="00CB22A0" w:rsidRDefault="00CB22A0" w:rsidP="00CB22A0">
      <w:pPr>
        <w:pStyle w:val="a7"/>
        <w:shd w:val="clear" w:color="auto" w:fill="auto"/>
        <w:spacing w:before="0" w:line="480" w:lineRule="exact"/>
        <w:ind w:left="20" w:firstLine="700"/>
        <w:jc w:val="both"/>
      </w:pPr>
      <w:r w:rsidRPr="00CB22A0">
        <w:t xml:space="preserve"> </w:t>
      </w:r>
      <w:r>
        <w:t>Сольмизация выученных примеров и при чтении с листа.</w:t>
      </w:r>
    </w:p>
    <w:p w:rsidR="00CB22A0" w:rsidRDefault="00CB22A0" w:rsidP="00CB22A0">
      <w:pPr>
        <w:pStyle w:val="20"/>
        <w:shd w:val="clear" w:color="auto" w:fill="auto"/>
        <w:spacing w:line="480" w:lineRule="exact"/>
        <w:ind w:left="20" w:firstLine="700"/>
        <w:jc w:val="both"/>
      </w:pPr>
      <w:r>
        <w:t>Слуховой анализ</w:t>
      </w:r>
    </w:p>
    <w:p w:rsidR="00CB22A0" w:rsidRDefault="00CB22A0" w:rsidP="00CB22A0">
      <w:pPr>
        <w:pStyle w:val="a7"/>
        <w:shd w:val="clear" w:color="auto" w:fill="auto"/>
        <w:spacing w:before="0" w:line="480" w:lineRule="exact"/>
        <w:ind w:left="20" w:right="20" w:firstLine="700"/>
        <w:jc w:val="both"/>
      </w:pPr>
      <w:proofErr w:type="gramStart"/>
      <w: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roofErr w:type="gramEnd"/>
    </w:p>
    <w:p w:rsidR="00CB22A0" w:rsidRDefault="00CB22A0" w:rsidP="00CB22A0">
      <w:pPr>
        <w:pStyle w:val="a7"/>
        <w:shd w:val="clear" w:color="auto" w:fill="auto"/>
        <w:spacing w:before="0" w:line="480" w:lineRule="exact"/>
        <w:ind w:left="20" w:right="20" w:firstLine="700"/>
        <w:jc w:val="both"/>
      </w:pPr>
      <w: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CB22A0" w:rsidRDefault="00CB22A0" w:rsidP="00CB22A0">
      <w:pPr>
        <w:pStyle w:val="a7"/>
        <w:shd w:val="clear" w:color="auto" w:fill="auto"/>
        <w:spacing w:before="0" w:line="480" w:lineRule="exact"/>
        <w:ind w:left="20" w:right="20" w:firstLine="700"/>
        <w:jc w:val="both"/>
      </w:pPr>
      <w:r>
        <w:t>Определение хроматических вспомогательных и проходящих звуков, фрагментов хроматической гаммы в мелодии.</w:t>
      </w:r>
    </w:p>
    <w:p w:rsidR="00CB22A0" w:rsidRDefault="00CB22A0" w:rsidP="00CB22A0">
      <w:pPr>
        <w:pStyle w:val="a7"/>
        <w:shd w:val="clear" w:color="auto" w:fill="auto"/>
        <w:spacing w:before="0" w:line="480" w:lineRule="exact"/>
        <w:ind w:left="20" w:firstLine="700"/>
        <w:jc w:val="both"/>
      </w:pPr>
      <w:r>
        <w:t>Определение отклонений и модуляций в родственные тональности.</w:t>
      </w:r>
    </w:p>
    <w:p w:rsidR="00CB22A0" w:rsidRDefault="00CB22A0" w:rsidP="00CB22A0">
      <w:pPr>
        <w:pStyle w:val="a7"/>
        <w:shd w:val="clear" w:color="auto" w:fill="auto"/>
        <w:spacing w:before="0" w:line="480" w:lineRule="exact"/>
        <w:ind w:left="20" w:right="20" w:firstLine="700"/>
        <w:jc w:val="both"/>
      </w:pPr>
      <w:r>
        <w:t>Определение всех пройденных интервалов в ладу и от звука, в мелодическом и гармоническом звучании, последовательностей из интервалов в тональности (6-8 интервалов).</w:t>
      </w:r>
    </w:p>
    <w:p w:rsidR="00CB22A0" w:rsidRDefault="00CB22A0" w:rsidP="00CB22A0">
      <w:pPr>
        <w:pStyle w:val="521"/>
        <w:keepNext/>
        <w:keepLines/>
        <w:shd w:val="clear" w:color="auto" w:fill="auto"/>
        <w:spacing w:before="0" w:after="84" w:line="480" w:lineRule="exact"/>
        <w:ind w:left="20" w:firstLine="700"/>
      </w:pPr>
      <w:bookmarkStart w:id="64" w:name="bookmark164"/>
      <w:r>
        <w:t xml:space="preserve">                                         Пример</w:t>
      </w:r>
      <w:r>
        <w:rPr>
          <w:rStyle w:val="523"/>
          <w:b/>
          <w:bCs/>
          <w:i/>
          <w:iCs/>
        </w:rPr>
        <w:t xml:space="preserve"> </w:t>
      </w:r>
      <w:bookmarkEnd w:id="64"/>
      <w:r>
        <w:rPr>
          <w:rStyle w:val="523"/>
          <w:b/>
          <w:bCs/>
          <w:i/>
          <w:iCs/>
        </w:rPr>
        <w:t>25,26</w:t>
      </w:r>
    </w:p>
    <w:p w:rsidR="00CB22A0" w:rsidRDefault="00CB22A0" w:rsidP="00CB22A0">
      <w:pPr>
        <w:framePr w:wrap="notBeside" w:vAnchor="text" w:hAnchor="text" w:xAlign="center" w:y="1"/>
        <w:jc w:val="center"/>
        <w:rPr>
          <w:rFonts w:cs="Times New Roman"/>
          <w:sz w:val="2"/>
          <w:szCs w:val="2"/>
        </w:rPr>
      </w:pPr>
      <w:r>
        <w:rPr>
          <w:rFonts w:cs="Times New Roman"/>
          <w:noProof/>
          <w:sz w:val="2"/>
          <w:szCs w:val="2"/>
          <w:lang w:eastAsia="ru-RU"/>
        </w:rPr>
        <w:drawing>
          <wp:inline distT="0" distB="0" distL="0" distR="0">
            <wp:extent cx="2362200" cy="571500"/>
            <wp:effectExtent l="19050" t="0" r="0" b="0"/>
            <wp:docPr id="22"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3" cstate="print"/>
                    <a:srcRect/>
                    <a:stretch>
                      <a:fillRect/>
                    </a:stretch>
                  </pic:blipFill>
                  <pic:spPr bwMode="auto">
                    <a:xfrm>
                      <a:off x="0" y="0"/>
                      <a:ext cx="2362200" cy="571500"/>
                    </a:xfrm>
                    <a:prstGeom prst="rect">
                      <a:avLst/>
                    </a:prstGeom>
                    <a:noFill/>
                    <a:ln w="9525">
                      <a:noFill/>
                      <a:miter lim="800000"/>
                      <a:headEnd/>
                      <a:tailEnd/>
                    </a:ln>
                  </pic:spPr>
                </pic:pic>
              </a:graphicData>
            </a:graphic>
          </wp:inline>
        </w:drawing>
      </w:r>
    </w:p>
    <w:p w:rsidR="00CB22A0" w:rsidRDefault="00CB22A0" w:rsidP="00CB22A0">
      <w:pPr>
        <w:jc w:val="center"/>
        <w:rPr>
          <w:rFonts w:cs="Times New Roman"/>
          <w:sz w:val="2"/>
          <w:szCs w:val="2"/>
        </w:rPr>
      </w:pPr>
      <w:r>
        <w:rPr>
          <w:rFonts w:cs="Times New Roman"/>
          <w:noProof/>
          <w:sz w:val="2"/>
          <w:szCs w:val="2"/>
          <w:lang w:eastAsia="ru-RU"/>
        </w:rPr>
        <w:drawing>
          <wp:inline distT="0" distB="0" distL="0" distR="0">
            <wp:extent cx="2057400" cy="571500"/>
            <wp:effectExtent l="19050" t="0" r="0" b="0"/>
            <wp:docPr id="23"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4" cstate="print"/>
                    <a:srcRect/>
                    <a:stretch>
                      <a:fillRect/>
                    </a:stretch>
                  </pic:blipFill>
                  <pic:spPr bwMode="auto">
                    <a:xfrm>
                      <a:off x="0" y="0"/>
                      <a:ext cx="2057400" cy="571500"/>
                    </a:xfrm>
                    <a:prstGeom prst="rect">
                      <a:avLst/>
                    </a:prstGeom>
                    <a:noFill/>
                    <a:ln w="9525">
                      <a:noFill/>
                      <a:miter lim="800000"/>
                      <a:headEnd/>
                      <a:tailEnd/>
                    </a:ln>
                  </pic:spPr>
                </pic:pic>
              </a:graphicData>
            </a:graphic>
          </wp:inline>
        </w:drawing>
      </w:r>
    </w:p>
    <w:p w:rsidR="00CB22A0" w:rsidRDefault="00CB22A0" w:rsidP="00CB22A0">
      <w:pPr>
        <w:jc w:val="center"/>
        <w:rPr>
          <w:rFonts w:cs="Times New Roman"/>
          <w:sz w:val="2"/>
          <w:szCs w:val="2"/>
        </w:rPr>
      </w:pPr>
    </w:p>
    <w:p w:rsidR="00CB22A0" w:rsidRDefault="00CB22A0" w:rsidP="00CB22A0">
      <w:pPr>
        <w:pStyle w:val="a7"/>
        <w:shd w:val="clear" w:color="auto" w:fill="auto"/>
        <w:spacing w:before="0" w:line="485" w:lineRule="exact"/>
        <w:ind w:left="20" w:right="20" w:firstLine="700"/>
        <w:jc w:val="both"/>
      </w:pPr>
      <w:r>
        <w:t>Определение всех пройденных аккордов от звука, функций аккордов в ладу, различных оборотов, последовательностей из нескольких аккордов (6-8 аккордов).</w:t>
      </w:r>
      <w:r w:rsidR="00B10B86">
        <w:t xml:space="preserve">    </w:t>
      </w:r>
    </w:p>
    <w:p w:rsidR="00305612" w:rsidRDefault="00305612" w:rsidP="00CB22A0">
      <w:pPr>
        <w:pStyle w:val="a7"/>
        <w:shd w:val="clear" w:color="auto" w:fill="auto"/>
        <w:spacing w:before="0" w:line="485" w:lineRule="exact"/>
        <w:ind w:left="20" w:right="20" w:firstLine="700"/>
        <w:jc w:val="both"/>
      </w:pPr>
    </w:p>
    <w:p w:rsidR="00305612" w:rsidRDefault="00305612" w:rsidP="00CB22A0">
      <w:pPr>
        <w:pStyle w:val="a7"/>
        <w:shd w:val="clear" w:color="auto" w:fill="auto"/>
        <w:spacing w:before="0" w:line="485" w:lineRule="exact"/>
        <w:ind w:left="20" w:right="20" w:firstLine="700"/>
        <w:jc w:val="both"/>
      </w:pPr>
    </w:p>
    <w:p w:rsidR="00305612" w:rsidRDefault="00305612" w:rsidP="00CB22A0">
      <w:pPr>
        <w:pStyle w:val="a7"/>
        <w:shd w:val="clear" w:color="auto" w:fill="auto"/>
        <w:spacing w:before="0" w:line="485" w:lineRule="exact"/>
        <w:ind w:left="20" w:right="20" w:firstLine="700"/>
        <w:jc w:val="both"/>
      </w:pPr>
    </w:p>
    <w:p w:rsidR="00B10B86" w:rsidRPr="00B10B86" w:rsidRDefault="00B10B86" w:rsidP="00CB22A0">
      <w:pPr>
        <w:pStyle w:val="a7"/>
        <w:shd w:val="clear" w:color="auto" w:fill="auto"/>
        <w:spacing w:before="0" w:line="485" w:lineRule="exact"/>
        <w:ind w:left="20" w:right="20" w:firstLine="700"/>
        <w:jc w:val="both"/>
        <w:rPr>
          <w:b/>
          <w:i/>
        </w:rPr>
      </w:pPr>
      <w:r>
        <w:lastRenderedPageBreak/>
        <w:t xml:space="preserve">                                        </w:t>
      </w:r>
      <w:r>
        <w:rPr>
          <w:b/>
          <w:i/>
        </w:rPr>
        <w:t>Пример 27</w:t>
      </w:r>
    </w:p>
    <w:p w:rsidR="00CB22A0" w:rsidRDefault="00CB22A0" w:rsidP="00CB22A0">
      <w:pPr>
        <w:pStyle w:val="a7"/>
        <w:shd w:val="clear" w:color="auto" w:fill="auto"/>
        <w:spacing w:before="0" w:line="485" w:lineRule="exact"/>
        <w:ind w:left="20" w:right="20" w:firstLine="700"/>
        <w:jc w:val="both"/>
      </w:pPr>
    </w:p>
    <w:p w:rsidR="00B10B86" w:rsidRDefault="00CB22A0" w:rsidP="00B10B86">
      <w:pPr>
        <w:jc w:val="center"/>
      </w:pPr>
      <w:bookmarkStart w:id="65" w:name="bookmark165"/>
      <w:r>
        <w:t xml:space="preserve">       </w:t>
      </w:r>
      <w:r w:rsidR="00B10B86">
        <w:rPr>
          <w:rFonts w:cs="Times New Roman"/>
          <w:noProof/>
          <w:sz w:val="2"/>
          <w:szCs w:val="2"/>
          <w:lang w:eastAsia="ru-RU"/>
        </w:rPr>
        <w:drawing>
          <wp:inline distT="0" distB="0" distL="0" distR="0">
            <wp:extent cx="2019300" cy="51435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5" cstate="print">
                      <a:lum contrast="-20000"/>
                    </a:blip>
                    <a:srcRect/>
                    <a:stretch>
                      <a:fillRect/>
                    </a:stretch>
                  </pic:blipFill>
                  <pic:spPr bwMode="auto">
                    <a:xfrm>
                      <a:off x="0" y="0"/>
                      <a:ext cx="2019300" cy="514350"/>
                    </a:xfrm>
                    <a:prstGeom prst="rect">
                      <a:avLst/>
                    </a:prstGeom>
                    <a:noFill/>
                    <a:ln w="9525">
                      <a:noFill/>
                      <a:miter lim="800000"/>
                      <a:headEnd/>
                      <a:tailEnd/>
                    </a:ln>
                  </pic:spPr>
                </pic:pic>
              </a:graphicData>
            </a:graphic>
          </wp:inline>
        </w:drawing>
      </w:r>
    </w:p>
    <w:p w:rsidR="00B10B86" w:rsidRDefault="00B10B86" w:rsidP="00B10B86">
      <w:pPr>
        <w:jc w:val="center"/>
        <w:rPr>
          <w:rFonts w:cs="Times New Roman"/>
          <w:sz w:val="2"/>
          <w:szCs w:val="2"/>
        </w:rPr>
      </w:pPr>
    </w:p>
    <w:p w:rsidR="00B10B86" w:rsidRPr="00B10B86" w:rsidRDefault="00B10B86" w:rsidP="00B10B86">
      <w:pPr>
        <w:jc w:val="center"/>
        <w:rPr>
          <w:rFonts w:cs="Times New Roman"/>
          <w:b/>
          <w:i/>
          <w:sz w:val="28"/>
          <w:szCs w:val="28"/>
        </w:rPr>
      </w:pPr>
      <w:r w:rsidRPr="00B10B86">
        <w:rPr>
          <w:rFonts w:cs="Times New Roman"/>
          <w:b/>
          <w:i/>
          <w:sz w:val="28"/>
          <w:szCs w:val="28"/>
        </w:rPr>
        <w:t>Пример 28</w:t>
      </w:r>
    </w:p>
    <w:p w:rsidR="00B10B86" w:rsidRDefault="00B10B86" w:rsidP="00B10B86">
      <w:pPr>
        <w:jc w:val="center"/>
      </w:pPr>
      <w:r>
        <w:t xml:space="preserve">           </w:t>
      </w:r>
      <w:r w:rsidR="00CB22A0">
        <w:t xml:space="preserve">      </w:t>
      </w:r>
      <w:bookmarkEnd w:id="65"/>
      <w:r>
        <w:rPr>
          <w:rFonts w:cs="Times New Roman"/>
          <w:noProof/>
          <w:sz w:val="2"/>
          <w:szCs w:val="2"/>
          <w:lang w:eastAsia="ru-RU"/>
        </w:rPr>
        <w:drawing>
          <wp:inline distT="0" distB="0" distL="0" distR="0">
            <wp:extent cx="2581275" cy="485775"/>
            <wp:effectExtent l="1905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 cstate="print"/>
                    <a:srcRect/>
                    <a:stretch>
                      <a:fillRect/>
                    </a:stretch>
                  </pic:blipFill>
                  <pic:spPr bwMode="auto">
                    <a:xfrm>
                      <a:off x="0" y="0"/>
                      <a:ext cx="2581275" cy="485775"/>
                    </a:xfrm>
                    <a:prstGeom prst="rect">
                      <a:avLst/>
                    </a:prstGeom>
                    <a:noFill/>
                    <a:ln w="9525">
                      <a:noFill/>
                      <a:miter lim="800000"/>
                      <a:headEnd/>
                      <a:tailEnd/>
                    </a:ln>
                  </pic:spPr>
                </pic:pic>
              </a:graphicData>
            </a:graphic>
          </wp:inline>
        </w:drawing>
      </w:r>
    </w:p>
    <w:p w:rsidR="00B10B86" w:rsidRDefault="00B10B86" w:rsidP="00B10B86">
      <w:pPr>
        <w:jc w:val="center"/>
        <w:rPr>
          <w:rFonts w:cs="Times New Roman"/>
          <w:sz w:val="2"/>
          <w:szCs w:val="2"/>
        </w:rPr>
      </w:pPr>
    </w:p>
    <w:p w:rsidR="00B10B86" w:rsidRDefault="00B10B86" w:rsidP="00B10B86">
      <w:pPr>
        <w:jc w:val="center"/>
        <w:rPr>
          <w:rFonts w:cs="Times New Roman"/>
          <w:sz w:val="2"/>
          <w:szCs w:val="2"/>
        </w:rPr>
      </w:pPr>
    </w:p>
    <w:p w:rsidR="00B10B86" w:rsidRDefault="00B10B86" w:rsidP="00B10B86">
      <w:pPr>
        <w:jc w:val="center"/>
        <w:rPr>
          <w:rFonts w:cs="Times New Roman"/>
          <w:sz w:val="2"/>
          <w:szCs w:val="2"/>
        </w:rPr>
      </w:pPr>
    </w:p>
    <w:p w:rsidR="00B10B86" w:rsidRDefault="00B10B86" w:rsidP="00B10B86">
      <w:pPr>
        <w:pStyle w:val="521"/>
        <w:keepNext/>
        <w:keepLines/>
        <w:shd w:val="clear" w:color="auto" w:fill="auto"/>
        <w:spacing w:before="0" w:after="0"/>
        <w:ind w:left="20" w:firstLine="700"/>
        <w:jc w:val="center"/>
      </w:pPr>
      <w:r w:rsidRPr="002B7A6B">
        <w:rPr>
          <w:i w:val="0"/>
        </w:rPr>
        <w:t>Музыкальный диктант</w:t>
      </w:r>
    </w:p>
    <w:p w:rsidR="00B10B86" w:rsidRDefault="00B10B86" w:rsidP="00B10B86">
      <w:pPr>
        <w:pStyle w:val="a7"/>
        <w:shd w:val="clear" w:color="auto" w:fill="auto"/>
        <w:spacing w:before="0" w:line="485" w:lineRule="exact"/>
        <w:ind w:left="20" w:firstLine="700"/>
        <w:jc w:val="both"/>
      </w:pPr>
      <w:r>
        <w:t>Различные формы устного диктанта, запись мелодий по памяти.</w:t>
      </w:r>
    </w:p>
    <w:p w:rsidR="00B10B86" w:rsidRDefault="00B10B86" w:rsidP="00B10B86">
      <w:pPr>
        <w:pStyle w:val="a7"/>
        <w:shd w:val="clear" w:color="auto" w:fill="auto"/>
        <w:spacing w:before="0" w:line="485" w:lineRule="exact"/>
        <w:ind w:left="20" w:right="20" w:firstLine="700"/>
        <w:jc w:val="both"/>
      </w:pPr>
      <w: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w:t>
      </w:r>
    </w:p>
    <w:p w:rsidR="00B10B86" w:rsidRDefault="00B10B86" w:rsidP="00B10B86">
      <w:pPr>
        <w:pStyle w:val="a7"/>
        <w:shd w:val="clear" w:color="auto" w:fill="auto"/>
        <w:spacing w:before="0" w:line="485" w:lineRule="exact"/>
        <w:ind w:left="20" w:right="20" w:firstLine="700"/>
        <w:jc w:val="both"/>
      </w:pPr>
    </w:p>
    <w:p w:rsidR="00B10B86" w:rsidRDefault="00B10B86" w:rsidP="00B10B86">
      <w:pPr>
        <w:pStyle w:val="a7"/>
        <w:shd w:val="clear" w:color="auto" w:fill="auto"/>
        <w:spacing w:before="0" w:line="485" w:lineRule="exact"/>
        <w:ind w:left="20" w:right="20" w:firstLine="700"/>
        <w:jc w:val="both"/>
      </w:pPr>
      <w:r>
        <w:t xml:space="preserve">пройденных аккордов, скачки на пройденные интервалы, изученные ритмические фигуры с различными видами синкоп, триолей, </w:t>
      </w:r>
      <w:proofErr w:type="spellStart"/>
      <w:r>
        <w:t>залигованных</w:t>
      </w:r>
      <w:proofErr w:type="spellEnd"/>
      <w:r>
        <w:t xml:space="preserve"> нот, паузы, отклонения в тональности 1 степени родства. Возможно модулирующее построение в родственные тональности.</w:t>
      </w:r>
    </w:p>
    <w:p w:rsidR="00B10B86" w:rsidRDefault="00B10B86" w:rsidP="00B10B86">
      <w:pPr>
        <w:pStyle w:val="521"/>
        <w:keepNext/>
        <w:keepLines/>
        <w:shd w:val="clear" w:color="auto" w:fill="auto"/>
        <w:spacing w:before="0" w:after="83"/>
      </w:pPr>
      <w:bookmarkStart w:id="66" w:name="bookmark166"/>
      <w:r>
        <w:rPr>
          <w:b w:val="0"/>
          <w:bCs w:val="0"/>
          <w:i w:val="0"/>
          <w:iCs w:val="0"/>
        </w:rPr>
        <w:t xml:space="preserve">                                              </w:t>
      </w:r>
      <w:r>
        <w:t>Пример</w:t>
      </w:r>
      <w:r>
        <w:rPr>
          <w:rStyle w:val="522"/>
          <w:b/>
          <w:bCs/>
          <w:i/>
          <w:iCs/>
        </w:rPr>
        <w:t xml:space="preserve"> </w:t>
      </w:r>
      <w:bookmarkEnd w:id="66"/>
      <w:r>
        <w:rPr>
          <w:rStyle w:val="522"/>
          <w:b/>
          <w:bCs/>
          <w:i/>
          <w:iCs/>
        </w:rPr>
        <w:t>29</w:t>
      </w:r>
    </w:p>
    <w:p w:rsidR="00B10B86" w:rsidRDefault="00B10B86" w:rsidP="00B10B86">
      <w:pPr>
        <w:framePr w:wrap="notBeside" w:vAnchor="text" w:hAnchor="text" w:xAlign="center" w:y="1"/>
        <w:jc w:val="center"/>
        <w:rPr>
          <w:rFonts w:cs="Times New Roman"/>
          <w:sz w:val="2"/>
          <w:szCs w:val="2"/>
        </w:rPr>
      </w:pPr>
      <w:r>
        <w:rPr>
          <w:rFonts w:cs="Times New Roman"/>
          <w:noProof/>
          <w:sz w:val="2"/>
          <w:szCs w:val="2"/>
          <w:lang w:eastAsia="ru-RU"/>
        </w:rPr>
        <w:drawing>
          <wp:inline distT="0" distB="0" distL="0" distR="0">
            <wp:extent cx="5953125" cy="990600"/>
            <wp:effectExtent l="1905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7" cstate="print">
                      <a:lum contrast="-20000"/>
                    </a:blip>
                    <a:srcRect/>
                    <a:stretch>
                      <a:fillRect/>
                    </a:stretch>
                  </pic:blipFill>
                  <pic:spPr bwMode="auto">
                    <a:xfrm>
                      <a:off x="0" y="0"/>
                      <a:ext cx="5953125" cy="990600"/>
                    </a:xfrm>
                    <a:prstGeom prst="rect">
                      <a:avLst/>
                    </a:prstGeom>
                    <a:noFill/>
                    <a:ln w="9525">
                      <a:noFill/>
                      <a:miter lim="800000"/>
                      <a:headEnd/>
                      <a:tailEnd/>
                    </a:ln>
                  </pic:spPr>
                </pic:pic>
              </a:graphicData>
            </a:graphic>
          </wp:inline>
        </w:drawing>
      </w:r>
    </w:p>
    <w:p w:rsidR="00B10B86" w:rsidRDefault="00B10B86" w:rsidP="00B10B86">
      <w:pPr>
        <w:jc w:val="center"/>
        <w:rPr>
          <w:rFonts w:cs="Times New Roman"/>
          <w:sz w:val="2"/>
          <w:szCs w:val="2"/>
        </w:rPr>
      </w:pPr>
    </w:p>
    <w:p w:rsidR="00B10B86" w:rsidRDefault="00B10B86" w:rsidP="00B10B86">
      <w:pPr>
        <w:jc w:val="center"/>
        <w:rPr>
          <w:rFonts w:cs="Times New Roman"/>
          <w:sz w:val="2"/>
          <w:szCs w:val="2"/>
        </w:rPr>
      </w:pPr>
    </w:p>
    <w:p w:rsidR="00515F3D" w:rsidRDefault="00515F3D" w:rsidP="00515F3D">
      <w:pPr>
        <w:pStyle w:val="11"/>
        <w:shd w:val="clear" w:color="auto" w:fill="auto"/>
        <w:spacing w:line="270" w:lineRule="exact"/>
        <w:jc w:val="center"/>
      </w:pPr>
      <w:r>
        <w:t>Пример</w:t>
      </w:r>
      <w:r>
        <w:rPr>
          <w:rStyle w:val="22"/>
          <w:b/>
          <w:bCs/>
          <w:i/>
          <w:iCs/>
        </w:rPr>
        <w:t xml:space="preserve"> 83</w:t>
      </w:r>
    </w:p>
    <w:p w:rsidR="00515F3D" w:rsidRDefault="00515F3D" w:rsidP="00515F3D">
      <w:pPr>
        <w:jc w:val="center"/>
        <w:rPr>
          <w:rFonts w:cs="Times New Roman"/>
          <w:sz w:val="2"/>
          <w:szCs w:val="2"/>
        </w:rPr>
      </w:pPr>
      <w:r>
        <w:rPr>
          <w:rFonts w:cs="Times New Roman"/>
          <w:noProof/>
          <w:sz w:val="2"/>
          <w:szCs w:val="2"/>
          <w:lang w:eastAsia="ru-RU"/>
        </w:rPr>
        <w:drawing>
          <wp:inline distT="0" distB="0" distL="0" distR="0">
            <wp:extent cx="5362575" cy="1076325"/>
            <wp:effectExtent l="1905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8" cstate="print">
                      <a:lum contrast="-20000"/>
                    </a:blip>
                    <a:srcRect/>
                    <a:stretch>
                      <a:fillRect/>
                    </a:stretch>
                  </pic:blipFill>
                  <pic:spPr bwMode="auto">
                    <a:xfrm>
                      <a:off x="0" y="0"/>
                      <a:ext cx="5362575" cy="1076325"/>
                    </a:xfrm>
                    <a:prstGeom prst="rect">
                      <a:avLst/>
                    </a:prstGeom>
                    <a:noFill/>
                    <a:ln w="9525">
                      <a:noFill/>
                      <a:miter lim="800000"/>
                      <a:headEnd/>
                      <a:tailEnd/>
                    </a:ln>
                  </pic:spPr>
                </pic:pic>
              </a:graphicData>
            </a:graphic>
          </wp:inline>
        </w:drawing>
      </w:r>
    </w:p>
    <w:p w:rsidR="00B10B86" w:rsidRDefault="00B10B86" w:rsidP="00B10B86">
      <w:pPr>
        <w:jc w:val="center"/>
        <w:rPr>
          <w:rFonts w:cs="Times New Roman"/>
          <w:sz w:val="2"/>
          <w:szCs w:val="2"/>
        </w:rPr>
      </w:pPr>
    </w:p>
    <w:p w:rsidR="00515F3D" w:rsidRDefault="00515F3D" w:rsidP="00515F3D">
      <w:pPr>
        <w:pStyle w:val="a7"/>
        <w:shd w:val="clear" w:color="auto" w:fill="auto"/>
        <w:spacing w:before="0" w:line="480" w:lineRule="exact"/>
        <w:ind w:left="20" w:firstLine="700"/>
        <w:jc w:val="both"/>
      </w:pPr>
      <w:r>
        <w:lastRenderedPageBreak/>
        <w:t>Запись интервальной последовательности.</w:t>
      </w:r>
    </w:p>
    <w:p w:rsidR="00515F3D" w:rsidRDefault="00515F3D" w:rsidP="00515F3D">
      <w:pPr>
        <w:pStyle w:val="a7"/>
        <w:shd w:val="clear" w:color="auto" w:fill="auto"/>
        <w:spacing w:before="0" w:line="480" w:lineRule="exact"/>
        <w:ind w:left="20" w:firstLine="700"/>
        <w:jc w:val="both"/>
      </w:pPr>
      <w:r>
        <w:t>Запись аккордовых последовательностей.</w:t>
      </w:r>
    </w:p>
    <w:p w:rsidR="00515F3D" w:rsidRDefault="00515F3D" w:rsidP="00515F3D">
      <w:pPr>
        <w:pStyle w:val="50"/>
        <w:keepNext/>
        <w:keepLines/>
        <w:shd w:val="clear" w:color="auto" w:fill="auto"/>
        <w:spacing w:after="0" w:line="480" w:lineRule="exact"/>
        <w:ind w:left="20" w:firstLine="700"/>
        <w:jc w:val="both"/>
      </w:pPr>
      <w:bookmarkStart w:id="67" w:name="bookmark167"/>
      <w:r>
        <w:t>Творческие задания</w:t>
      </w:r>
      <w:bookmarkEnd w:id="67"/>
    </w:p>
    <w:p w:rsidR="00515F3D" w:rsidRDefault="00515F3D" w:rsidP="00515F3D">
      <w:pPr>
        <w:pStyle w:val="a7"/>
        <w:shd w:val="clear" w:color="auto" w:fill="auto"/>
        <w:spacing w:before="0" w:line="480" w:lineRule="exact"/>
        <w:ind w:left="20" w:right="20" w:firstLine="700"/>
        <w:jc w:val="both"/>
      </w:pPr>
      <w: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515F3D" w:rsidRDefault="00515F3D" w:rsidP="00515F3D">
      <w:pPr>
        <w:pStyle w:val="a7"/>
        <w:shd w:val="clear" w:color="auto" w:fill="auto"/>
        <w:spacing w:before="0" w:line="480" w:lineRule="exact"/>
        <w:ind w:left="20" w:right="20" w:firstLine="700"/>
        <w:jc w:val="both"/>
      </w:pPr>
      <w:r>
        <w:t>Импровизация и сочинение мелодий на заданный ритмический рисунок.</w:t>
      </w:r>
    </w:p>
    <w:p w:rsidR="00515F3D" w:rsidRDefault="00515F3D" w:rsidP="00515F3D">
      <w:pPr>
        <w:pStyle w:val="a7"/>
        <w:shd w:val="clear" w:color="auto" w:fill="auto"/>
        <w:spacing w:before="0" w:line="480" w:lineRule="exact"/>
        <w:ind w:left="20" w:right="20" w:firstLine="700"/>
        <w:jc w:val="both"/>
      </w:pPr>
      <w:r>
        <w:t>Импровизация и сочинение мелодий различного характера, формы, жанра.</w:t>
      </w:r>
    </w:p>
    <w:p w:rsidR="00515F3D" w:rsidRDefault="00515F3D" w:rsidP="00515F3D">
      <w:pPr>
        <w:pStyle w:val="a7"/>
        <w:shd w:val="clear" w:color="auto" w:fill="auto"/>
        <w:spacing w:before="0" w:line="480" w:lineRule="exact"/>
        <w:ind w:left="20" w:firstLine="700"/>
        <w:jc w:val="both"/>
      </w:pPr>
      <w:r>
        <w:t>Подбор подголоска к мелодии.</w:t>
      </w:r>
    </w:p>
    <w:p w:rsidR="00515F3D" w:rsidRDefault="00515F3D" w:rsidP="00515F3D">
      <w:pPr>
        <w:pStyle w:val="a7"/>
        <w:shd w:val="clear" w:color="auto" w:fill="auto"/>
        <w:spacing w:before="0" w:line="480" w:lineRule="exact"/>
        <w:ind w:left="20" w:firstLine="700"/>
        <w:jc w:val="both"/>
      </w:pPr>
      <w:r>
        <w:t>Подбор аккомпанемента к мелодии.</w:t>
      </w:r>
    </w:p>
    <w:p w:rsidR="00515F3D" w:rsidRDefault="00515F3D" w:rsidP="00515F3D">
      <w:pPr>
        <w:pStyle w:val="a7"/>
        <w:shd w:val="clear" w:color="auto" w:fill="auto"/>
        <w:spacing w:before="0" w:line="480" w:lineRule="exact"/>
        <w:ind w:left="20" w:firstLine="700"/>
        <w:jc w:val="both"/>
      </w:pPr>
      <w:r>
        <w:t>Сочинение и запись двухголосных построений.</w:t>
      </w:r>
    </w:p>
    <w:p w:rsidR="00515F3D" w:rsidRDefault="00515F3D" w:rsidP="00515F3D">
      <w:pPr>
        <w:pStyle w:val="a7"/>
        <w:shd w:val="clear" w:color="auto" w:fill="auto"/>
        <w:spacing w:before="0" w:after="420" w:line="480" w:lineRule="exact"/>
        <w:ind w:left="20" w:firstLine="700"/>
        <w:jc w:val="both"/>
      </w:pPr>
      <w:r>
        <w:t>Сочинение и запись аккордовых последовательностей.</w:t>
      </w:r>
    </w:p>
    <w:p w:rsidR="00A02CEB" w:rsidRDefault="00A02CEB" w:rsidP="00515F3D">
      <w:pPr>
        <w:pStyle w:val="510"/>
        <w:shd w:val="clear" w:color="auto" w:fill="auto"/>
        <w:spacing w:before="0" w:after="0" w:line="480" w:lineRule="exact"/>
        <w:ind w:left="20" w:firstLine="700"/>
        <w:jc w:val="both"/>
        <w:rPr>
          <w:rStyle w:val="524"/>
          <w:b/>
          <w:bCs/>
          <w:i/>
          <w:iCs/>
        </w:rPr>
      </w:pPr>
    </w:p>
    <w:p w:rsidR="000B2270" w:rsidRDefault="000B2270" w:rsidP="00515F3D">
      <w:pPr>
        <w:pStyle w:val="510"/>
        <w:shd w:val="clear" w:color="auto" w:fill="auto"/>
        <w:spacing w:before="0" w:after="0" w:line="480" w:lineRule="exact"/>
        <w:ind w:left="20" w:firstLine="700"/>
        <w:jc w:val="both"/>
        <w:rPr>
          <w:rStyle w:val="524"/>
          <w:b/>
          <w:bCs/>
          <w:i/>
          <w:iCs/>
        </w:rPr>
      </w:pPr>
    </w:p>
    <w:p w:rsidR="000B2270" w:rsidRDefault="000B2270" w:rsidP="00515F3D">
      <w:pPr>
        <w:pStyle w:val="510"/>
        <w:shd w:val="clear" w:color="auto" w:fill="auto"/>
        <w:spacing w:before="0" w:after="0" w:line="480" w:lineRule="exact"/>
        <w:ind w:left="20" w:firstLine="700"/>
        <w:jc w:val="both"/>
        <w:rPr>
          <w:rStyle w:val="524"/>
          <w:b/>
          <w:bCs/>
          <w:i/>
          <w:iCs/>
        </w:rPr>
      </w:pPr>
    </w:p>
    <w:p w:rsidR="000B2270" w:rsidRDefault="000B2270" w:rsidP="00515F3D">
      <w:pPr>
        <w:pStyle w:val="510"/>
        <w:shd w:val="clear" w:color="auto" w:fill="auto"/>
        <w:spacing w:before="0" w:after="0" w:line="480" w:lineRule="exact"/>
        <w:ind w:left="20" w:firstLine="700"/>
        <w:jc w:val="both"/>
        <w:rPr>
          <w:rStyle w:val="524"/>
          <w:b/>
          <w:bCs/>
          <w:i/>
          <w:iCs/>
        </w:rPr>
      </w:pPr>
    </w:p>
    <w:p w:rsidR="000B2270" w:rsidRDefault="000B2270" w:rsidP="00515F3D">
      <w:pPr>
        <w:pStyle w:val="510"/>
        <w:shd w:val="clear" w:color="auto" w:fill="auto"/>
        <w:spacing w:before="0" w:after="0" w:line="480" w:lineRule="exact"/>
        <w:ind w:left="20" w:firstLine="700"/>
        <w:jc w:val="both"/>
        <w:rPr>
          <w:rStyle w:val="524"/>
          <w:b/>
          <w:bCs/>
          <w:i/>
          <w:iCs/>
        </w:rPr>
      </w:pPr>
    </w:p>
    <w:p w:rsidR="00515F3D" w:rsidRDefault="00515F3D" w:rsidP="00515F3D">
      <w:pPr>
        <w:pStyle w:val="510"/>
        <w:shd w:val="clear" w:color="auto" w:fill="auto"/>
        <w:spacing w:before="0" w:after="0" w:line="480" w:lineRule="exact"/>
        <w:ind w:left="20" w:firstLine="700"/>
        <w:jc w:val="both"/>
      </w:pPr>
      <w:r>
        <w:rPr>
          <w:rStyle w:val="524"/>
          <w:b/>
          <w:bCs/>
          <w:i/>
          <w:iCs/>
        </w:rPr>
        <w:t>2.</w:t>
      </w:r>
      <w:r>
        <w:t xml:space="preserve"> Методические рекомендации по организации самостоятельной</w:t>
      </w:r>
    </w:p>
    <w:p w:rsidR="00515F3D" w:rsidRDefault="00515F3D" w:rsidP="00515F3D">
      <w:pPr>
        <w:pStyle w:val="510"/>
        <w:shd w:val="clear" w:color="auto" w:fill="auto"/>
        <w:spacing w:before="0" w:after="0" w:line="480" w:lineRule="exact"/>
        <w:ind w:left="3880"/>
      </w:pPr>
      <w:r>
        <w:t>работы учащихся</w:t>
      </w:r>
    </w:p>
    <w:p w:rsidR="00515F3D" w:rsidRDefault="00515F3D" w:rsidP="00515F3D">
      <w:pPr>
        <w:pStyle w:val="a7"/>
        <w:shd w:val="clear" w:color="auto" w:fill="auto"/>
        <w:spacing w:before="0" w:line="480" w:lineRule="exact"/>
        <w:ind w:left="20" w:right="20" w:firstLine="700"/>
        <w:jc w:val="both"/>
      </w:pPr>
      <w:r>
        <w:t>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w:t>
      </w:r>
      <w:proofErr w:type="spellStart"/>
      <w:r>
        <w:t>сольфеджирование</w:t>
      </w:r>
      <w:proofErr w:type="spellEnd"/>
      <w:r>
        <w:t xml:space="preserve">,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w:t>
      </w:r>
      <w:r>
        <w:lastRenderedPageBreak/>
        <w:t xml:space="preserve">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w:t>
      </w:r>
      <w:proofErr w:type="spellStart"/>
      <w:r>
        <w:t>сольфеджированию</w:t>
      </w:r>
      <w:proofErr w:type="spellEnd"/>
      <w:r>
        <w:t xml:space="preserve">. Ученик должен иметь возможность проверить чистоту своей интонации и </w:t>
      </w:r>
      <w:proofErr w:type="gramStart"/>
      <w:r>
        <w:t>научиться это делать</w:t>
      </w:r>
      <w:proofErr w:type="gramEnd"/>
      <w:r>
        <w:t xml:space="preserve"> самостоятельно на фортепиано (или на своем инструменте).</w:t>
      </w:r>
    </w:p>
    <w:p w:rsidR="00515F3D" w:rsidRDefault="00515F3D" w:rsidP="00515F3D">
      <w:pPr>
        <w:pStyle w:val="50"/>
        <w:keepNext/>
        <w:keepLines/>
        <w:shd w:val="clear" w:color="auto" w:fill="auto"/>
        <w:spacing w:after="60" w:line="480" w:lineRule="exact"/>
        <w:ind w:left="3620"/>
      </w:pPr>
      <w:bookmarkStart w:id="68" w:name="bookmark168"/>
      <w:r>
        <w:t>Организация занятий</w:t>
      </w:r>
      <w:bookmarkEnd w:id="68"/>
    </w:p>
    <w:p w:rsidR="00515F3D" w:rsidRDefault="00515F3D" w:rsidP="00515F3D">
      <w:pPr>
        <w:pStyle w:val="a7"/>
        <w:shd w:val="clear" w:color="auto" w:fill="auto"/>
        <w:spacing w:before="0" w:line="480" w:lineRule="exact"/>
        <w:ind w:left="20" w:right="20" w:firstLine="700"/>
        <w:jc w:val="both"/>
      </w:pPr>
      <w:r>
        <w:t xml:space="preserve">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w:t>
      </w:r>
      <w:proofErr w:type="gramStart"/>
      <w:r>
        <w:t>пройденного</w:t>
      </w:r>
      <w:proofErr w:type="gramEnd"/>
      <w:r>
        <w:t>, а также включать разные формы работы:</w:t>
      </w:r>
    </w:p>
    <w:p w:rsidR="00515F3D" w:rsidRDefault="00515F3D" w:rsidP="00515F3D">
      <w:pPr>
        <w:pStyle w:val="a7"/>
        <w:numPr>
          <w:ilvl w:val="0"/>
          <w:numId w:val="13"/>
        </w:numPr>
        <w:shd w:val="clear" w:color="auto" w:fill="auto"/>
        <w:tabs>
          <w:tab w:val="left" w:pos="898"/>
        </w:tabs>
        <w:spacing w:before="0" w:line="480" w:lineRule="exact"/>
        <w:ind w:left="20" w:firstLine="720"/>
        <w:jc w:val="both"/>
      </w:pPr>
      <w:r>
        <w:t>выполнение теоретического (возможно письменного) задания,</w:t>
      </w:r>
    </w:p>
    <w:p w:rsidR="00515F3D" w:rsidRDefault="00515F3D" w:rsidP="00515F3D">
      <w:pPr>
        <w:pStyle w:val="a7"/>
        <w:numPr>
          <w:ilvl w:val="0"/>
          <w:numId w:val="13"/>
        </w:numPr>
        <w:shd w:val="clear" w:color="auto" w:fill="auto"/>
        <w:tabs>
          <w:tab w:val="left" w:pos="903"/>
        </w:tabs>
        <w:spacing w:before="0" w:line="480" w:lineRule="exact"/>
        <w:ind w:left="20" w:firstLine="720"/>
        <w:jc w:val="both"/>
      </w:pPr>
      <w:proofErr w:type="spellStart"/>
      <w:r>
        <w:t>сольфеджирование</w:t>
      </w:r>
      <w:proofErr w:type="spellEnd"/>
      <w:r>
        <w:t xml:space="preserve"> мелодий по нотам,</w:t>
      </w:r>
    </w:p>
    <w:p w:rsidR="00515F3D" w:rsidRDefault="00515F3D" w:rsidP="00515F3D">
      <w:pPr>
        <w:pStyle w:val="a7"/>
        <w:numPr>
          <w:ilvl w:val="0"/>
          <w:numId w:val="13"/>
        </w:numPr>
        <w:shd w:val="clear" w:color="auto" w:fill="auto"/>
        <w:tabs>
          <w:tab w:val="left" w:pos="898"/>
        </w:tabs>
        <w:spacing w:before="0" w:line="480" w:lineRule="exact"/>
        <w:ind w:left="20" w:firstLine="720"/>
        <w:jc w:val="both"/>
      </w:pPr>
      <w:r>
        <w:t>разучивание мелодий наизусть,</w:t>
      </w:r>
    </w:p>
    <w:p w:rsidR="00515F3D" w:rsidRDefault="00515F3D" w:rsidP="00515F3D">
      <w:pPr>
        <w:pStyle w:val="a7"/>
        <w:numPr>
          <w:ilvl w:val="0"/>
          <w:numId w:val="13"/>
        </w:numPr>
        <w:shd w:val="clear" w:color="auto" w:fill="auto"/>
        <w:tabs>
          <w:tab w:val="left" w:pos="894"/>
        </w:tabs>
        <w:spacing w:before="0" w:line="480" w:lineRule="exact"/>
        <w:ind w:left="20" w:firstLine="720"/>
        <w:jc w:val="both"/>
      </w:pPr>
      <w:r>
        <w:t>транспонирование,</w:t>
      </w:r>
    </w:p>
    <w:p w:rsidR="00515F3D" w:rsidRDefault="00515F3D" w:rsidP="00515F3D">
      <w:pPr>
        <w:pStyle w:val="a7"/>
        <w:numPr>
          <w:ilvl w:val="0"/>
          <w:numId w:val="13"/>
        </w:numPr>
        <w:shd w:val="clear" w:color="auto" w:fill="auto"/>
        <w:tabs>
          <w:tab w:val="left" w:pos="1023"/>
        </w:tabs>
        <w:spacing w:before="0" w:line="480" w:lineRule="exact"/>
        <w:ind w:left="20" w:firstLine="720"/>
        <w:jc w:val="both"/>
      </w:pPr>
      <w:proofErr w:type="gramStart"/>
      <w:r>
        <w:t>интонационные упражнения (пение гамм, оборотов, интервалов,</w:t>
      </w:r>
      <w:proofErr w:type="gramEnd"/>
    </w:p>
    <w:p w:rsidR="00515F3D" w:rsidRDefault="00515F3D" w:rsidP="00515F3D">
      <w:pPr>
        <w:pStyle w:val="a7"/>
        <w:shd w:val="clear" w:color="auto" w:fill="auto"/>
        <w:spacing w:before="0" w:line="480" w:lineRule="exact"/>
        <w:ind w:left="20" w:firstLine="720"/>
        <w:jc w:val="both"/>
      </w:pPr>
      <w:r>
        <w:t>аккордов),</w:t>
      </w:r>
    </w:p>
    <w:p w:rsidR="00A02CEB" w:rsidRDefault="00A02CEB" w:rsidP="00A02CEB">
      <w:pPr>
        <w:pStyle w:val="a7"/>
        <w:numPr>
          <w:ilvl w:val="0"/>
          <w:numId w:val="13"/>
        </w:numPr>
        <w:shd w:val="clear" w:color="auto" w:fill="auto"/>
        <w:tabs>
          <w:tab w:val="left" w:pos="1350"/>
        </w:tabs>
        <w:spacing w:before="0" w:line="480" w:lineRule="exact"/>
        <w:ind w:left="20" w:firstLine="720"/>
        <w:jc w:val="both"/>
      </w:pPr>
      <w:r>
        <w:t xml:space="preserve">исполнение двухголосных примеров с </w:t>
      </w:r>
      <w:proofErr w:type="gramStart"/>
      <w:r>
        <w:t>собственным</w:t>
      </w:r>
      <w:proofErr w:type="gramEnd"/>
    </w:p>
    <w:p w:rsidR="00A02CEB" w:rsidRDefault="00A02CEB" w:rsidP="00A02CEB">
      <w:pPr>
        <w:pStyle w:val="a7"/>
        <w:shd w:val="clear" w:color="auto" w:fill="auto"/>
        <w:spacing w:before="0" w:line="480" w:lineRule="exact"/>
        <w:ind w:left="20" w:firstLine="720"/>
        <w:jc w:val="both"/>
      </w:pPr>
      <w:r>
        <w:t>аккомпанементом,</w:t>
      </w:r>
    </w:p>
    <w:p w:rsidR="00A02CEB" w:rsidRDefault="00A02CEB" w:rsidP="00A02CEB">
      <w:pPr>
        <w:pStyle w:val="a7"/>
        <w:numPr>
          <w:ilvl w:val="0"/>
          <w:numId w:val="13"/>
        </w:numPr>
        <w:shd w:val="clear" w:color="auto" w:fill="auto"/>
        <w:tabs>
          <w:tab w:val="left" w:pos="898"/>
        </w:tabs>
        <w:spacing w:before="0" w:line="480" w:lineRule="exact"/>
        <w:ind w:left="20" w:firstLine="720"/>
        <w:jc w:val="both"/>
      </w:pPr>
      <w:r>
        <w:t>игру на фортепиано интервалов, аккордов, последовательностей,</w:t>
      </w:r>
    </w:p>
    <w:p w:rsidR="00A02CEB" w:rsidRDefault="00A02CEB" w:rsidP="00A02CEB">
      <w:pPr>
        <w:pStyle w:val="a7"/>
        <w:numPr>
          <w:ilvl w:val="0"/>
          <w:numId w:val="13"/>
        </w:numPr>
        <w:shd w:val="clear" w:color="auto" w:fill="auto"/>
        <w:tabs>
          <w:tab w:val="left" w:pos="898"/>
        </w:tabs>
        <w:spacing w:before="0" w:line="480" w:lineRule="exact"/>
        <w:ind w:left="20" w:firstLine="720"/>
        <w:jc w:val="both"/>
      </w:pPr>
      <w:r>
        <w:t>ритмические упражнения,</w:t>
      </w:r>
    </w:p>
    <w:p w:rsidR="00A02CEB" w:rsidRDefault="00A02CEB" w:rsidP="00A02CEB">
      <w:pPr>
        <w:pStyle w:val="a7"/>
        <w:numPr>
          <w:ilvl w:val="0"/>
          <w:numId w:val="13"/>
        </w:numPr>
        <w:shd w:val="clear" w:color="auto" w:fill="auto"/>
        <w:tabs>
          <w:tab w:val="left" w:pos="1071"/>
        </w:tabs>
        <w:spacing w:before="0" w:line="480" w:lineRule="exact"/>
        <w:ind w:left="20" w:firstLine="720"/>
        <w:jc w:val="both"/>
      </w:pPr>
      <w:proofErr w:type="gramStart"/>
      <w:r>
        <w:t>творческие задания (подбор баса, аккомпанемента, сочинение</w:t>
      </w:r>
      <w:proofErr w:type="gramEnd"/>
    </w:p>
    <w:p w:rsidR="00A02CEB" w:rsidRDefault="00A02CEB" w:rsidP="00A02CEB">
      <w:pPr>
        <w:pStyle w:val="a7"/>
        <w:shd w:val="clear" w:color="auto" w:fill="auto"/>
        <w:spacing w:before="0" w:line="480" w:lineRule="exact"/>
        <w:ind w:left="20" w:firstLine="720"/>
        <w:jc w:val="both"/>
      </w:pPr>
      <w:r>
        <w:t>мелодии, ритмического рисунка).</w:t>
      </w:r>
    </w:p>
    <w:p w:rsidR="00305612" w:rsidRDefault="00A02CEB" w:rsidP="00A57F7C">
      <w:pPr>
        <w:pStyle w:val="a7"/>
        <w:shd w:val="clear" w:color="auto" w:fill="auto"/>
        <w:spacing w:before="0" w:line="480" w:lineRule="exact"/>
        <w:ind w:left="20" w:right="20" w:firstLine="720"/>
        <w:jc w:val="both"/>
      </w:pPr>
      <w:r>
        <w:t xml:space="preserve">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w:t>
      </w:r>
      <w:proofErr w:type="gramStart"/>
      <w:r>
        <w:t>новых</w:t>
      </w:r>
      <w:proofErr w:type="gramEnd"/>
      <w:r>
        <w:t xml:space="preserve"> </w:t>
      </w:r>
    </w:p>
    <w:p w:rsidR="00305612" w:rsidRDefault="00305612" w:rsidP="00A57F7C">
      <w:pPr>
        <w:pStyle w:val="a7"/>
        <w:shd w:val="clear" w:color="auto" w:fill="auto"/>
        <w:spacing w:before="0" w:line="480" w:lineRule="exact"/>
        <w:ind w:left="20" w:right="20" w:firstLine="720"/>
        <w:jc w:val="both"/>
      </w:pPr>
    </w:p>
    <w:p w:rsidR="00A57F7C" w:rsidRDefault="00A02CEB" w:rsidP="00A57F7C">
      <w:pPr>
        <w:pStyle w:val="a7"/>
        <w:shd w:val="clear" w:color="auto" w:fill="auto"/>
        <w:spacing w:before="0" w:line="480" w:lineRule="exact"/>
        <w:ind w:left="20" w:right="20" w:firstLine="720"/>
        <w:jc w:val="both"/>
      </w:pPr>
      <w:r>
        <w:t>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w:t>
      </w:r>
      <w:bookmarkStart w:id="69" w:name="bookmark169"/>
      <w:r w:rsidR="00A57F7C">
        <w:t>аписывая музыкальные построения.</w:t>
      </w:r>
    </w:p>
    <w:p w:rsidR="00A57F7C" w:rsidRDefault="00A57F7C" w:rsidP="00A57F7C">
      <w:pPr>
        <w:pStyle w:val="a7"/>
        <w:shd w:val="clear" w:color="auto" w:fill="auto"/>
        <w:spacing w:before="0" w:line="480" w:lineRule="exact"/>
        <w:ind w:left="20" w:right="20" w:firstLine="720"/>
        <w:jc w:val="both"/>
      </w:pPr>
    </w:p>
    <w:p w:rsidR="00A57F7C" w:rsidRDefault="00A57F7C" w:rsidP="00A57F7C">
      <w:pPr>
        <w:pStyle w:val="a7"/>
        <w:shd w:val="clear" w:color="auto" w:fill="auto"/>
        <w:spacing w:before="0" w:line="480" w:lineRule="exact"/>
        <w:ind w:left="20" w:right="20" w:firstLine="720"/>
        <w:jc w:val="both"/>
      </w:pPr>
    </w:p>
    <w:p w:rsidR="00A57F7C" w:rsidRDefault="00A57F7C" w:rsidP="00A57F7C">
      <w:pPr>
        <w:pStyle w:val="a7"/>
        <w:shd w:val="clear" w:color="auto" w:fill="auto"/>
        <w:spacing w:before="0" w:line="480" w:lineRule="exact"/>
        <w:ind w:left="20" w:right="20" w:firstLine="720"/>
        <w:jc w:val="both"/>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016D4E" w:rsidRDefault="00016D4E" w:rsidP="00A57F7C">
      <w:pPr>
        <w:pStyle w:val="a7"/>
        <w:shd w:val="clear" w:color="auto" w:fill="auto"/>
        <w:spacing w:before="0" w:line="480" w:lineRule="exact"/>
        <w:ind w:left="20" w:right="20" w:firstLine="720"/>
        <w:jc w:val="both"/>
        <w:rPr>
          <w:b/>
        </w:rPr>
      </w:pPr>
    </w:p>
    <w:p w:rsidR="00A57F7C" w:rsidRDefault="00A57F7C" w:rsidP="00A57F7C">
      <w:pPr>
        <w:pStyle w:val="a7"/>
        <w:shd w:val="clear" w:color="auto" w:fill="auto"/>
        <w:spacing w:before="0" w:line="480" w:lineRule="exact"/>
        <w:ind w:left="20" w:right="20" w:firstLine="720"/>
        <w:jc w:val="both"/>
        <w:rPr>
          <w:b/>
        </w:rPr>
      </w:pPr>
      <w:r w:rsidRPr="00A57F7C">
        <w:rPr>
          <w:b/>
        </w:rPr>
        <w:lastRenderedPageBreak/>
        <w:t>VI. Список рекомендуемой учебно-методической литературы</w:t>
      </w:r>
      <w:bookmarkEnd w:id="69"/>
    </w:p>
    <w:p w:rsidR="00A57F7C" w:rsidRPr="00A57F7C" w:rsidRDefault="00A57F7C" w:rsidP="00A57F7C">
      <w:pPr>
        <w:pStyle w:val="a7"/>
        <w:shd w:val="clear" w:color="auto" w:fill="auto"/>
        <w:spacing w:before="0" w:line="480" w:lineRule="exact"/>
        <w:ind w:left="20" w:right="20" w:firstLine="720"/>
        <w:rPr>
          <w:b/>
        </w:rPr>
      </w:pPr>
    </w:p>
    <w:p w:rsidR="00A57F7C" w:rsidRDefault="00A57F7C" w:rsidP="00A57F7C">
      <w:pPr>
        <w:pStyle w:val="521"/>
        <w:keepNext/>
        <w:keepLines/>
        <w:shd w:val="clear" w:color="auto" w:fill="auto"/>
        <w:spacing w:before="0" w:after="0" w:line="270" w:lineRule="exact"/>
        <w:ind w:left="3380"/>
        <w:jc w:val="left"/>
      </w:pPr>
      <w:bookmarkStart w:id="70" w:name="bookmark170"/>
      <w:r>
        <w:t>Учебная литература</w:t>
      </w:r>
      <w:bookmarkEnd w:id="70"/>
    </w:p>
    <w:p w:rsidR="00A57F7C" w:rsidRDefault="00A57F7C" w:rsidP="00A57F7C">
      <w:pPr>
        <w:pStyle w:val="521"/>
        <w:keepNext/>
        <w:keepLines/>
        <w:shd w:val="clear" w:color="auto" w:fill="auto"/>
        <w:spacing w:before="0" w:after="0" w:line="270" w:lineRule="exact"/>
        <w:ind w:left="3380"/>
        <w:jc w:val="left"/>
      </w:pPr>
    </w:p>
    <w:p w:rsidR="00A57F7C" w:rsidRDefault="00A57F7C" w:rsidP="00A57F7C">
      <w:pPr>
        <w:pStyle w:val="a7"/>
        <w:numPr>
          <w:ilvl w:val="1"/>
          <w:numId w:val="13"/>
        </w:numPr>
        <w:shd w:val="clear" w:color="auto" w:fill="auto"/>
        <w:tabs>
          <w:tab w:val="left" w:pos="1138"/>
        </w:tabs>
        <w:spacing w:before="0" w:line="480" w:lineRule="exact"/>
        <w:ind w:left="20" w:firstLine="720"/>
        <w:jc w:val="both"/>
      </w:pPr>
      <w:r>
        <w:t xml:space="preserve">Баева Н., </w:t>
      </w:r>
      <w:proofErr w:type="spellStart"/>
      <w:r>
        <w:t>Зебряк</w:t>
      </w:r>
      <w:proofErr w:type="spellEnd"/>
      <w:r>
        <w:t xml:space="preserve"> Т. Сольфеджио 1 -2 класс. «Кифара», 2006</w:t>
      </w:r>
    </w:p>
    <w:p w:rsidR="00A57F7C" w:rsidRDefault="00A57F7C" w:rsidP="00A57F7C">
      <w:pPr>
        <w:pStyle w:val="a7"/>
        <w:numPr>
          <w:ilvl w:val="1"/>
          <w:numId w:val="13"/>
        </w:numPr>
        <w:shd w:val="clear" w:color="auto" w:fill="auto"/>
        <w:tabs>
          <w:tab w:val="left" w:pos="1167"/>
        </w:tabs>
        <w:spacing w:before="0" w:line="480" w:lineRule="exact"/>
        <w:ind w:left="20" w:firstLine="720"/>
        <w:jc w:val="both"/>
      </w:pPr>
      <w:r>
        <w:t>Давыдова Е., Запорожец С. Сольфеджио. 3 класс. М. «Музыка»</w:t>
      </w:r>
    </w:p>
    <w:p w:rsidR="00A57F7C" w:rsidRDefault="00A57F7C" w:rsidP="00A57F7C">
      <w:pPr>
        <w:pStyle w:val="a7"/>
        <w:shd w:val="clear" w:color="auto" w:fill="auto"/>
        <w:spacing w:before="0" w:line="480" w:lineRule="exact"/>
        <w:ind w:left="20" w:firstLine="0"/>
        <w:jc w:val="left"/>
      </w:pPr>
      <w:r>
        <w:t>1993</w:t>
      </w:r>
    </w:p>
    <w:p w:rsidR="00A57F7C" w:rsidRDefault="00A57F7C" w:rsidP="00A57F7C">
      <w:pPr>
        <w:pStyle w:val="a7"/>
        <w:numPr>
          <w:ilvl w:val="1"/>
          <w:numId w:val="13"/>
        </w:numPr>
        <w:shd w:val="clear" w:color="auto" w:fill="auto"/>
        <w:tabs>
          <w:tab w:val="left" w:pos="1167"/>
        </w:tabs>
        <w:spacing w:before="0" w:line="480" w:lineRule="exact"/>
        <w:ind w:left="20" w:firstLine="720"/>
        <w:jc w:val="both"/>
      </w:pPr>
      <w:r>
        <w:t>Давыдова Е. Сольфеджио 4 класс. М. «Музыка», 2007</w:t>
      </w:r>
    </w:p>
    <w:p w:rsidR="00A57F7C" w:rsidRDefault="00A57F7C" w:rsidP="00A57F7C">
      <w:pPr>
        <w:pStyle w:val="a7"/>
        <w:numPr>
          <w:ilvl w:val="1"/>
          <w:numId w:val="13"/>
        </w:numPr>
        <w:shd w:val="clear" w:color="auto" w:fill="auto"/>
        <w:tabs>
          <w:tab w:val="left" w:pos="1172"/>
        </w:tabs>
        <w:spacing w:before="0" w:line="480" w:lineRule="exact"/>
        <w:ind w:left="20" w:firstLine="720"/>
        <w:jc w:val="both"/>
      </w:pPr>
      <w:r>
        <w:t>Давыдова Е. Сольфеджио 5 класс. М. «Музыка», 1991</w:t>
      </w:r>
    </w:p>
    <w:p w:rsidR="00A57F7C" w:rsidRDefault="00A57F7C" w:rsidP="00A57F7C">
      <w:pPr>
        <w:pStyle w:val="a7"/>
        <w:numPr>
          <w:ilvl w:val="1"/>
          <w:numId w:val="13"/>
        </w:numPr>
        <w:shd w:val="clear" w:color="auto" w:fill="auto"/>
        <w:tabs>
          <w:tab w:val="left" w:pos="1172"/>
        </w:tabs>
        <w:spacing w:before="0" w:line="480" w:lineRule="exact"/>
        <w:ind w:left="20" w:firstLine="720"/>
        <w:jc w:val="both"/>
      </w:pPr>
      <w:r>
        <w:t xml:space="preserve">Варламова </w:t>
      </w:r>
      <w:proofErr w:type="spellStart"/>
      <w:r>
        <w:t>А.А.,Семченко</w:t>
      </w:r>
      <w:proofErr w:type="spellEnd"/>
      <w:r>
        <w:t xml:space="preserve"> Л.В.  Учебник сольфеджио для пятилетнего курса обучения.  1 класс. – М., 2003.</w:t>
      </w:r>
    </w:p>
    <w:p w:rsidR="00A57F7C" w:rsidRDefault="00A57F7C" w:rsidP="00A57F7C">
      <w:pPr>
        <w:pStyle w:val="a7"/>
        <w:numPr>
          <w:ilvl w:val="1"/>
          <w:numId w:val="13"/>
        </w:numPr>
        <w:shd w:val="clear" w:color="auto" w:fill="auto"/>
        <w:tabs>
          <w:tab w:val="left" w:pos="1172"/>
        </w:tabs>
        <w:spacing w:before="0" w:line="480" w:lineRule="exact"/>
        <w:ind w:left="20" w:firstLine="720"/>
        <w:jc w:val="both"/>
      </w:pPr>
      <w:r>
        <w:t xml:space="preserve">Варламова </w:t>
      </w:r>
      <w:proofErr w:type="spellStart"/>
      <w:r>
        <w:t>А.А.,Семченко</w:t>
      </w:r>
      <w:proofErr w:type="spellEnd"/>
      <w:r>
        <w:t xml:space="preserve"> Л.В.  Учебник сольфеджио для пятилетнего курса обучения. 2 класс. – М. 2004.</w:t>
      </w:r>
    </w:p>
    <w:p w:rsidR="00A57F7C" w:rsidRDefault="00A57F7C" w:rsidP="00A57F7C">
      <w:pPr>
        <w:pStyle w:val="a7"/>
        <w:numPr>
          <w:ilvl w:val="1"/>
          <w:numId w:val="13"/>
        </w:numPr>
        <w:shd w:val="clear" w:color="auto" w:fill="auto"/>
        <w:tabs>
          <w:tab w:val="left" w:pos="1172"/>
        </w:tabs>
        <w:spacing w:before="0" w:line="480" w:lineRule="exact"/>
        <w:ind w:left="20" w:firstLine="720"/>
        <w:jc w:val="both"/>
      </w:pPr>
      <w:r>
        <w:t xml:space="preserve">Варламова </w:t>
      </w:r>
      <w:proofErr w:type="spellStart"/>
      <w:r>
        <w:t>А.А.,Семченко</w:t>
      </w:r>
      <w:proofErr w:type="spellEnd"/>
      <w:r>
        <w:t xml:space="preserve"> Л.В.  Учебник сольфеджио для пятилетнего курса обучения. 3 класс. – М.,2005.</w:t>
      </w:r>
    </w:p>
    <w:p w:rsidR="00A57F7C" w:rsidRDefault="00A57F7C" w:rsidP="00A57F7C">
      <w:pPr>
        <w:pStyle w:val="a7"/>
        <w:numPr>
          <w:ilvl w:val="1"/>
          <w:numId w:val="13"/>
        </w:numPr>
        <w:shd w:val="clear" w:color="auto" w:fill="auto"/>
        <w:tabs>
          <w:tab w:val="left" w:pos="1172"/>
        </w:tabs>
        <w:spacing w:before="0" w:line="480" w:lineRule="exact"/>
        <w:ind w:left="20" w:firstLine="720"/>
        <w:jc w:val="both"/>
      </w:pPr>
      <w:r>
        <w:t xml:space="preserve">Варламова </w:t>
      </w:r>
      <w:proofErr w:type="spellStart"/>
      <w:r>
        <w:t>А.А.,Семченко</w:t>
      </w:r>
      <w:proofErr w:type="spellEnd"/>
      <w:r>
        <w:t xml:space="preserve"> Л.В.  Учебник сольфеджио для пятилетнего курса обучения. 4 класс. – М.,2000.</w:t>
      </w:r>
    </w:p>
    <w:p w:rsidR="00A57F7C" w:rsidRDefault="00A57F7C" w:rsidP="00A57F7C">
      <w:pPr>
        <w:pStyle w:val="a7"/>
        <w:numPr>
          <w:ilvl w:val="1"/>
          <w:numId w:val="13"/>
        </w:numPr>
        <w:shd w:val="clear" w:color="auto" w:fill="auto"/>
        <w:tabs>
          <w:tab w:val="left" w:pos="1172"/>
        </w:tabs>
        <w:spacing w:before="0" w:line="480" w:lineRule="exact"/>
        <w:ind w:left="20" w:firstLine="720"/>
        <w:jc w:val="both"/>
      </w:pPr>
      <w:r>
        <w:t xml:space="preserve">Варламова </w:t>
      </w:r>
      <w:proofErr w:type="spellStart"/>
      <w:r>
        <w:t>А.А.,Семченко</w:t>
      </w:r>
      <w:proofErr w:type="spellEnd"/>
      <w:r>
        <w:t xml:space="preserve"> Л.В.  Учебник сольфеджио для пятилетнего курса обучения.</w:t>
      </w:r>
      <w:r w:rsidR="008D3F70">
        <w:t xml:space="preserve"> 5 класс. – М.,2002.</w:t>
      </w:r>
    </w:p>
    <w:p w:rsidR="008D3F70" w:rsidRDefault="008D3F70" w:rsidP="00A57F7C">
      <w:pPr>
        <w:pStyle w:val="a7"/>
        <w:numPr>
          <w:ilvl w:val="1"/>
          <w:numId w:val="13"/>
        </w:numPr>
        <w:shd w:val="clear" w:color="auto" w:fill="auto"/>
        <w:tabs>
          <w:tab w:val="left" w:pos="1172"/>
        </w:tabs>
        <w:spacing w:before="0" w:line="480" w:lineRule="exact"/>
        <w:ind w:left="20" w:firstLine="720"/>
        <w:jc w:val="both"/>
      </w:pPr>
      <w:proofErr w:type="spellStart"/>
      <w:r>
        <w:t>Фридкин</w:t>
      </w:r>
      <w:proofErr w:type="spellEnd"/>
      <w:r>
        <w:t xml:space="preserve"> Г. «Чтение с листа на уроках сольфеджио» - М., 2003.</w:t>
      </w:r>
    </w:p>
    <w:p w:rsidR="008D3F70" w:rsidRDefault="008D3F70" w:rsidP="00A57F7C">
      <w:pPr>
        <w:pStyle w:val="a7"/>
        <w:numPr>
          <w:ilvl w:val="1"/>
          <w:numId w:val="13"/>
        </w:numPr>
        <w:shd w:val="clear" w:color="auto" w:fill="auto"/>
        <w:tabs>
          <w:tab w:val="left" w:pos="1172"/>
        </w:tabs>
        <w:spacing w:before="0" w:line="480" w:lineRule="exact"/>
        <w:ind w:left="20" w:firstLine="720"/>
        <w:jc w:val="both"/>
      </w:pPr>
      <w:r>
        <w:t>Лежнева О.  «Практическая работа на уроках сольфеджио».- М.,2003.</w:t>
      </w:r>
    </w:p>
    <w:p w:rsidR="008D3F70" w:rsidRDefault="008D3F70" w:rsidP="008D3F70">
      <w:pPr>
        <w:pStyle w:val="a7"/>
        <w:numPr>
          <w:ilvl w:val="1"/>
          <w:numId w:val="13"/>
        </w:numPr>
        <w:shd w:val="clear" w:color="auto" w:fill="auto"/>
        <w:tabs>
          <w:tab w:val="left" w:pos="1148"/>
        </w:tabs>
        <w:spacing w:before="0" w:line="480" w:lineRule="exact"/>
        <w:ind w:left="20" w:firstLine="720"/>
        <w:jc w:val="both"/>
      </w:pPr>
      <w:proofErr w:type="spellStart"/>
      <w:r>
        <w:t>Металлиди</w:t>
      </w:r>
      <w:proofErr w:type="spellEnd"/>
      <w:r>
        <w:t xml:space="preserve"> Ж. Сольфеджио. Мы играем, сочиняем и поем. Для 1-7 классов детской музыкальной школы. СПб: "Композитор», 2008</w:t>
      </w:r>
    </w:p>
    <w:p w:rsidR="008D3F70" w:rsidRDefault="008D3F70" w:rsidP="008D3F70">
      <w:pPr>
        <w:pStyle w:val="a7"/>
        <w:numPr>
          <w:ilvl w:val="1"/>
          <w:numId w:val="13"/>
        </w:numPr>
        <w:shd w:val="clear" w:color="auto" w:fill="auto"/>
        <w:tabs>
          <w:tab w:val="left" w:pos="1153"/>
        </w:tabs>
        <w:spacing w:before="0" w:line="480" w:lineRule="exact"/>
        <w:ind w:left="20" w:firstLine="720"/>
        <w:jc w:val="both"/>
      </w:pPr>
      <w:r>
        <w:t xml:space="preserve">Калмыков Б., </w:t>
      </w:r>
      <w:proofErr w:type="spellStart"/>
      <w:r>
        <w:t>Фридкин</w:t>
      </w:r>
      <w:proofErr w:type="spellEnd"/>
      <w:r>
        <w:t xml:space="preserve"> Г. Сольфеджио. Часть 1. </w:t>
      </w:r>
      <w:proofErr w:type="spellStart"/>
      <w:r>
        <w:t>Одноголосие</w:t>
      </w:r>
      <w:proofErr w:type="spellEnd"/>
      <w:r>
        <w:t>. М. Музыка, 1971</w:t>
      </w:r>
    </w:p>
    <w:p w:rsidR="008D3F70" w:rsidRDefault="008D3F70" w:rsidP="008D3F70">
      <w:pPr>
        <w:pStyle w:val="a7"/>
        <w:numPr>
          <w:ilvl w:val="1"/>
          <w:numId w:val="13"/>
        </w:numPr>
        <w:shd w:val="clear" w:color="auto" w:fill="auto"/>
        <w:tabs>
          <w:tab w:val="left" w:pos="1153"/>
        </w:tabs>
        <w:spacing w:before="0" w:line="480" w:lineRule="exact"/>
        <w:ind w:left="20" w:firstLine="720"/>
        <w:jc w:val="both"/>
      </w:pPr>
      <w:r>
        <w:t xml:space="preserve">Калмыков Б., </w:t>
      </w:r>
      <w:proofErr w:type="spellStart"/>
      <w:r>
        <w:t>Фридкин</w:t>
      </w:r>
      <w:proofErr w:type="spellEnd"/>
      <w:r>
        <w:t xml:space="preserve"> Г. Сольфеджио. Часть 2. </w:t>
      </w:r>
      <w:proofErr w:type="spellStart"/>
      <w:r>
        <w:t>Двухголосие</w:t>
      </w:r>
      <w:proofErr w:type="spellEnd"/>
      <w:r>
        <w:t>. М. Музыка, 1970</w:t>
      </w:r>
    </w:p>
    <w:p w:rsidR="008D3F70" w:rsidRDefault="008D3F70" w:rsidP="00A57F7C">
      <w:pPr>
        <w:pStyle w:val="a7"/>
        <w:numPr>
          <w:ilvl w:val="1"/>
          <w:numId w:val="13"/>
        </w:numPr>
        <w:shd w:val="clear" w:color="auto" w:fill="auto"/>
        <w:tabs>
          <w:tab w:val="left" w:pos="1172"/>
        </w:tabs>
        <w:spacing w:before="0" w:line="480" w:lineRule="exact"/>
        <w:ind w:left="20" w:firstLine="720"/>
        <w:jc w:val="both"/>
      </w:pPr>
      <w:proofErr w:type="spellStart"/>
      <w:r>
        <w:t>Русяева</w:t>
      </w:r>
      <w:proofErr w:type="spellEnd"/>
      <w:r>
        <w:t xml:space="preserve"> И. «Упражнения по слуховому анализу» - М., 1998.</w:t>
      </w:r>
    </w:p>
    <w:p w:rsidR="008D3F70" w:rsidRDefault="008D3F70" w:rsidP="008D3F70">
      <w:pPr>
        <w:pStyle w:val="a7"/>
        <w:numPr>
          <w:ilvl w:val="1"/>
          <w:numId w:val="13"/>
        </w:numPr>
        <w:shd w:val="clear" w:color="auto" w:fill="auto"/>
        <w:tabs>
          <w:tab w:val="left" w:pos="1158"/>
        </w:tabs>
        <w:spacing w:before="0" w:line="480" w:lineRule="exact"/>
        <w:ind w:left="20" w:firstLine="720"/>
        <w:jc w:val="both"/>
      </w:pPr>
      <w:proofErr w:type="spellStart"/>
      <w:r>
        <w:t>Стоклицкая</w:t>
      </w:r>
      <w:proofErr w:type="spellEnd"/>
      <w:r>
        <w:t xml:space="preserve"> Т. 100 уроков сольфеджио для маленьких. Приложение для детей, ч.1 и 2. М.: «Музыка», 1999</w:t>
      </w:r>
    </w:p>
    <w:p w:rsidR="008D3F70" w:rsidRDefault="008D3F70" w:rsidP="00A57F7C">
      <w:pPr>
        <w:pStyle w:val="a7"/>
        <w:numPr>
          <w:ilvl w:val="1"/>
          <w:numId w:val="13"/>
        </w:numPr>
        <w:shd w:val="clear" w:color="auto" w:fill="auto"/>
        <w:tabs>
          <w:tab w:val="left" w:pos="1172"/>
        </w:tabs>
        <w:spacing w:before="0" w:line="480" w:lineRule="exact"/>
        <w:ind w:left="20" w:firstLine="720"/>
        <w:jc w:val="both"/>
      </w:pPr>
      <w:r>
        <w:lastRenderedPageBreak/>
        <w:t>Лежнева О. «методическое пособие по диктанту и слуховому анализу» - М., 1999.</w:t>
      </w:r>
    </w:p>
    <w:p w:rsidR="009A3033" w:rsidRDefault="009A3033" w:rsidP="009A3033">
      <w:pPr>
        <w:pStyle w:val="a7"/>
        <w:numPr>
          <w:ilvl w:val="1"/>
          <w:numId w:val="13"/>
        </w:numPr>
        <w:shd w:val="clear" w:color="auto" w:fill="auto"/>
        <w:tabs>
          <w:tab w:val="left" w:pos="1143"/>
        </w:tabs>
        <w:spacing w:before="0" w:line="480" w:lineRule="exact"/>
        <w:ind w:left="20" w:firstLine="720"/>
        <w:jc w:val="both"/>
      </w:pPr>
      <w:r>
        <w:t>Калинина Г. Ф. Рабочие тетради по сольфеджио 1-7 классы. М. 2000</w:t>
      </w:r>
      <w:r>
        <w:softHyphen/>
        <w:t>2005</w:t>
      </w:r>
    </w:p>
    <w:p w:rsidR="009A3033" w:rsidRDefault="009A3033" w:rsidP="00A57F7C">
      <w:pPr>
        <w:pStyle w:val="a7"/>
        <w:numPr>
          <w:ilvl w:val="1"/>
          <w:numId w:val="13"/>
        </w:numPr>
        <w:shd w:val="clear" w:color="auto" w:fill="auto"/>
        <w:tabs>
          <w:tab w:val="left" w:pos="1172"/>
        </w:tabs>
        <w:spacing w:before="0" w:line="480" w:lineRule="exact"/>
        <w:ind w:left="20" w:firstLine="720"/>
        <w:jc w:val="both"/>
      </w:pPr>
      <w:r>
        <w:t>Калинина Г.Ф. «Музыкальные занимательные диктанты» 2007.</w:t>
      </w:r>
    </w:p>
    <w:p w:rsidR="009A3033" w:rsidRDefault="009A3033" w:rsidP="009A3033">
      <w:pPr>
        <w:pStyle w:val="a7"/>
        <w:shd w:val="clear" w:color="auto" w:fill="auto"/>
        <w:tabs>
          <w:tab w:val="left" w:pos="1172"/>
        </w:tabs>
        <w:spacing w:before="0" w:line="480" w:lineRule="exact"/>
        <w:ind w:left="20" w:firstLine="0"/>
        <w:jc w:val="both"/>
      </w:pPr>
    </w:p>
    <w:p w:rsidR="009A3033" w:rsidRDefault="009A3033" w:rsidP="009A3033">
      <w:pPr>
        <w:pStyle w:val="a7"/>
        <w:shd w:val="clear" w:color="auto" w:fill="auto"/>
        <w:tabs>
          <w:tab w:val="left" w:pos="1172"/>
        </w:tabs>
        <w:spacing w:before="0" w:line="480" w:lineRule="exact"/>
        <w:ind w:left="20" w:firstLine="0"/>
        <w:jc w:val="both"/>
      </w:pPr>
    </w:p>
    <w:p w:rsidR="009A3033" w:rsidRDefault="009A3033" w:rsidP="009A3033">
      <w:pPr>
        <w:pStyle w:val="510"/>
        <w:shd w:val="clear" w:color="auto" w:fill="auto"/>
        <w:spacing w:before="0" w:after="0" w:line="480" w:lineRule="exact"/>
        <w:ind w:left="2800"/>
      </w:pPr>
      <w:r>
        <w:t>Учебно-методическая литература</w:t>
      </w:r>
    </w:p>
    <w:p w:rsidR="009A3033" w:rsidRDefault="009A3033" w:rsidP="009A3033">
      <w:pPr>
        <w:pStyle w:val="a7"/>
        <w:numPr>
          <w:ilvl w:val="2"/>
          <w:numId w:val="13"/>
        </w:numPr>
        <w:shd w:val="clear" w:color="auto" w:fill="auto"/>
        <w:tabs>
          <w:tab w:val="left" w:pos="1018"/>
        </w:tabs>
        <w:spacing w:before="0" w:line="480" w:lineRule="exact"/>
        <w:ind w:left="20" w:firstLine="720"/>
        <w:jc w:val="both"/>
      </w:pPr>
      <w:r>
        <w:t>Алексеев Б., Блюм Д. Систематический курс музыкального диктанта. М. «Музыка», 1991</w:t>
      </w:r>
    </w:p>
    <w:p w:rsidR="009A3033" w:rsidRDefault="009A3033" w:rsidP="009A3033">
      <w:pPr>
        <w:pStyle w:val="a7"/>
        <w:numPr>
          <w:ilvl w:val="2"/>
          <w:numId w:val="13"/>
        </w:numPr>
        <w:shd w:val="clear" w:color="auto" w:fill="auto"/>
        <w:tabs>
          <w:tab w:val="left" w:pos="1004"/>
        </w:tabs>
        <w:spacing w:before="0" w:line="480" w:lineRule="exact"/>
        <w:ind w:left="20" w:firstLine="720"/>
        <w:jc w:val="both"/>
      </w:pPr>
      <w:proofErr w:type="spellStart"/>
      <w:r>
        <w:t>Быканова</w:t>
      </w:r>
      <w:proofErr w:type="spellEnd"/>
      <w:r>
        <w:t xml:space="preserve"> Е. </w:t>
      </w:r>
      <w:proofErr w:type="spellStart"/>
      <w:r>
        <w:t>Стоклицкая</w:t>
      </w:r>
      <w:proofErr w:type="spellEnd"/>
      <w:r>
        <w:t xml:space="preserve"> Т. Музыкальные диктанты 1-4 классы. ДМШ. М., 1979</w:t>
      </w:r>
    </w:p>
    <w:p w:rsidR="009A3033" w:rsidRDefault="009A3033" w:rsidP="009A3033">
      <w:pPr>
        <w:pStyle w:val="a7"/>
        <w:numPr>
          <w:ilvl w:val="2"/>
          <w:numId w:val="13"/>
        </w:numPr>
        <w:shd w:val="clear" w:color="auto" w:fill="auto"/>
        <w:tabs>
          <w:tab w:val="left" w:pos="1014"/>
        </w:tabs>
        <w:spacing w:before="0" w:line="480" w:lineRule="exact"/>
        <w:ind w:left="20" w:firstLine="720"/>
        <w:jc w:val="both"/>
      </w:pPr>
      <w:r>
        <w:t xml:space="preserve">Музыкальные диктанты для детской музыкальной школы (сост. </w:t>
      </w:r>
      <w:proofErr w:type="spellStart"/>
      <w:r>
        <w:t>Ж.Металлиди</w:t>
      </w:r>
      <w:proofErr w:type="spellEnd"/>
      <w:r>
        <w:t xml:space="preserve">, </w:t>
      </w:r>
      <w:proofErr w:type="spellStart"/>
      <w:r>
        <w:t>А.Перцовская</w:t>
      </w:r>
      <w:proofErr w:type="spellEnd"/>
      <w:r>
        <w:t>). М. СПб. «Музыка», 1995</w:t>
      </w:r>
    </w:p>
    <w:p w:rsidR="009A3033" w:rsidRDefault="009A3033" w:rsidP="009A3033">
      <w:pPr>
        <w:pStyle w:val="a7"/>
        <w:numPr>
          <w:ilvl w:val="2"/>
          <w:numId w:val="13"/>
        </w:numPr>
        <w:shd w:val="clear" w:color="auto" w:fill="auto"/>
        <w:tabs>
          <w:tab w:val="left" w:pos="1004"/>
        </w:tabs>
        <w:spacing w:before="0" w:line="480" w:lineRule="exact"/>
        <w:ind w:left="20" w:firstLine="720"/>
        <w:jc w:val="both"/>
      </w:pPr>
      <w:proofErr w:type="spellStart"/>
      <w:r>
        <w:t>Ладухин</w:t>
      </w:r>
      <w:proofErr w:type="spellEnd"/>
      <w:r>
        <w:t xml:space="preserve"> Н. 1000 примеров музыкального диктанта. М.: «Композитор», 1993</w:t>
      </w:r>
    </w:p>
    <w:p w:rsidR="009A3033" w:rsidRDefault="009A3033" w:rsidP="009A3033">
      <w:pPr>
        <w:pStyle w:val="a7"/>
        <w:numPr>
          <w:ilvl w:val="2"/>
          <w:numId w:val="13"/>
        </w:numPr>
        <w:shd w:val="clear" w:color="auto" w:fill="auto"/>
        <w:tabs>
          <w:tab w:val="left" w:pos="1023"/>
        </w:tabs>
        <w:spacing w:before="0" w:line="480" w:lineRule="exact"/>
        <w:ind w:left="20" w:firstLine="720"/>
        <w:jc w:val="both"/>
      </w:pPr>
      <w:proofErr w:type="spellStart"/>
      <w:r>
        <w:t>Русяева</w:t>
      </w:r>
      <w:proofErr w:type="spellEnd"/>
      <w:r>
        <w:t xml:space="preserve"> И. Одноголосные диктанты. М., 1999</w:t>
      </w:r>
    </w:p>
    <w:p w:rsidR="009A3033" w:rsidRDefault="009A3033" w:rsidP="009A3033">
      <w:pPr>
        <w:pStyle w:val="a7"/>
        <w:numPr>
          <w:ilvl w:val="2"/>
          <w:numId w:val="13"/>
        </w:numPr>
        <w:shd w:val="clear" w:color="auto" w:fill="auto"/>
        <w:tabs>
          <w:tab w:val="left" w:pos="1018"/>
        </w:tabs>
        <w:spacing w:before="0" w:line="480" w:lineRule="exact"/>
        <w:ind w:left="20" w:firstLine="720"/>
        <w:jc w:val="both"/>
      </w:pPr>
      <w:proofErr w:type="spellStart"/>
      <w:r>
        <w:t>Русяева</w:t>
      </w:r>
      <w:proofErr w:type="spellEnd"/>
      <w:r>
        <w:t xml:space="preserve"> И. Развитие гармонического слуха на уроках сольфеджио. М., 1993</w:t>
      </w:r>
    </w:p>
    <w:p w:rsidR="009A3033" w:rsidRDefault="009A3033" w:rsidP="009A3033">
      <w:pPr>
        <w:pStyle w:val="a7"/>
        <w:numPr>
          <w:ilvl w:val="2"/>
          <w:numId w:val="13"/>
        </w:numPr>
        <w:shd w:val="clear" w:color="auto" w:fill="auto"/>
        <w:tabs>
          <w:tab w:val="left" w:pos="1018"/>
        </w:tabs>
        <w:spacing w:before="0" w:line="480" w:lineRule="exact"/>
        <w:ind w:left="20" w:firstLine="720"/>
        <w:jc w:val="both"/>
      </w:pPr>
      <w:r>
        <w:t>Лежнева О. «Методическое пособие по диктанту и слуховому анализу». – М., 1999.</w:t>
      </w:r>
    </w:p>
    <w:p w:rsidR="009A3033" w:rsidRDefault="009A3033" w:rsidP="009A3033">
      <w:pPr>
        <w:pStyle w:val="a7"/>
        <w:numPr>
          <w:ilvl w:val="2"/>
          <w:numId w:val="13"/>
        </w:numPr>
        <w:shd w:val="clear" w:color="auto" w:fill="auto"/>
        <w:tabs>
          <w:tab w:val="left" w:pos="1018"/>
        </w:tabs>
        <w:spacing w:before="0" w:line="480" w:lineRule="exact"/>
        <w:ind w:left="20" w:firstLine="720"/>
        <w:jc w:val="both"/>
      </w:pPr>
      <w:r w:rsidRPr="009A3033">
        <w:t xml:space="preserve">Петренко А.А. </w:t>
      </w:r>
      <w:proofErr w:type="spellStart"/>
      <w:r w:rsidRPr="009A3033">
        <w:t>Цифровки</w:t>
      </w:r>
      <w:proofErr w:type="spellEnd"/>
      <w:r w:rsidRPr="009A3033">
        <w:t xml:space="preserve"> и цепочки. Пособие по сольфеджио для учащихся и педагогов ДМШ, ДШИ, лицеев, музыкальных училищ, колледжей. – СПб</w:t>
      </w:r>
      <w:proofErr w:type="gramStart"/>
      <w:r w:rsidRPr="009A3033">
        <w:t xml:space="preserve">., </w:t>
      </w:r>
      <w:proofErr w:type="gramEnd"/>
      <w:r w:rsidRPr="009A3033">
        <w:t>2009.</w:t>
      </w:r>
    </w:p>
    <w:p w:rsidR="00A159ED" w:rsidRDefault="00A159ED" w:rsidP="00A159ED">
      <w:pPr>
        <w:pStyle w:val="a7"/>
        <w:shd w:val="clear" w:color="auto" w:fill="auto"/>
        <w:tabs>
          <w:tab w:val="left" w:pos="1018"/>
        </w:tabs>
        <w:spacing w:before="0" w:line="480" w:lineRule="exact"/>
        <w:ind w:left="740" w:firstLine="0"/>
        <w:jc w:val="both"/>
      </w:pPr>
    </w:p>
    <w:p w:rsidR="00A159ED" w:rsidRDefault="00A159ED" w:rsidP="00A159ED">
      <w:pPr>
        <w:pStyle w:val="a7"/>
        <w:shd w:val="clear" w:color="auto" w:fill="auto"/>
        <w:tabs>
          <w:tab w:val="left" w:pos="1018"/>
        </w:tabs>
        <w:spacing w:before="0" w:line="480" w:lineRule="exact"/>
        <w:ind w:left="740" w:firstLine="0"/>
      </w:pPr>
    </w:p>
    <w:p w:rsidR="00A159ED" w:rsidRDefault="00A159ED" w:rsidP="00A159ED">
      <w:pPr>
        <w:pStyle w:val="510"/>
        <w:shd w:val="clear" w:color="auto" w:fill="auto"/>
        <w:spacing w:before="0" w:after="0" w:line="480" w:lineRule="exact"/>
        <w:ind w:left="3220"/>
      </w:pPr>
      <w:r>
        <w:t>Методическая литература</w:t>
      </w:r>
    </w:p>
    <w:p w:rsidR="00A159ED" w:rsidRDefault="00A159ED" w:rsidP="00A159ED">
      <w:pPr>
        <w:pStyle w:val="510"/>
        <w:shd w:val="clear" w:color="auto" w:fill="auto"/>
        <w:spacing w:before="0" w:after="0" w:line="480" w:lineRule="exact"/>
        <w:ind w:left="3220"/>
      </w:pPr>
    </w:p>
    <w:p w:rsidR="00A159ED" w:rsidRPr="00A159ED" w:rsidRDefault="00A159ED" w:rsidP="00A159ED">
      <w:pPr>
        <w:pStyle w:val="510"/>
        <w:spacing w:after="1074" w:line="270" w:lineRule="exact"/>
        <w:ind w:left="20" w:firstLine="700"/>
        <w:jc w:val="both"/>
        <w:rPr>
          <w:b w:val="0"/>
          <w:i w:val="0"/>
        </w:rPr>
      </w:pPr>
      <w:proofErr w:type="spellStart"/>
      <w:r w:rsidRPr="00A159ED">
        <w:rPr>
          <w:b w:val="0"/>
          <w:i w:val="0"/>
        </w:rPr>
        <w:t>Металлиди</w:t>
      </w:r>
      <w:proofErr w:type="spellEnd"/>
      <w:r w:rsidRPr="00A159ED">
        <w:rPr>
          <w:b w:val="0"/>
          <w:i w:val="0"/>
        </w:rPr>
        <w:t xml:space="preserve"> Ж., </w:t>
      </w:r>
      <w:proofErr w:type="spellStart"/>
      <w:r w:rsidRPr="00A159ED">
        <w:rPr>
          <w:b w:val="0"/>
          <w:i w:val="0"/>
        </w:rPr>
        <w:t>Перцовская</w:t>
      </w:r>
      <w:proofErr w:type="spellEnd"/>
      <w:r w:rsidRPr="00A159ED">
        <w:rPr>
          <w:b w:val="0"/>
          <w:i w:val="0"/>
        </w:rPr>
        <w:t xml:space="preserve"> А. Сольфеджио. Мы играем, сочиняем и поем: учебное пособие для 1 класса музыкальной школы. – СПб</w:t>
      </w:r>
      <w:proofErr w:type="gramStart"/>
      <w:r w:rsidRPr="00A159ED">
        <w:rPr>
          <w:b w:val="0"/>
          <w:i w:val="0"/>
        </w:rPr>
        <w:t xml:space="preserve">.: </w:t>
      </w:r>
      <w:proofErr w:type="gramEnd"/>
      <w:r w:rsidRPr="00A159ED">
        <w:rPr>
          <w:b w:val="0"/>
          <w:i w:val="0"/>
        </w:rPr>
        <w:t xml:space="preserve">Композитор – Санкт-Петербург, 2013. – 98 с. </w:t>
      </w:r>
    </w:p>
    <w:p w:rsidR="00A159ED" w:rsidRDefault="00A159ED" w:rsidP="00A159ED">
      <w:pPr>
        <w:pStyle w:val="510"/>
        <w:spacing w:after="1074" w:line="270" w:lineRule="exact"/>
        <w:ind w:left="20" w:firstLine="700"/>
        <w:jc w:val="both"/>
        <w:rPr>
          <w:b w:val="0"/>
          <w:i w:val="0"/>
        </w:rPr>
      </w:pPr>
      <w:proofErr w:type="spellStart"/>
      <w:r w:rsidRPr="00A159ED">
        <w:rPr>
          <w:b w:val="0"/>
          <w:i w:val="0"/>
        </w:rPr>
        <w:lastRenderedPageBreak/>
        <w:t>Металлиди</w:t>
      </w:r>
      <w:proofErr w:type="spellEnd"/>
      <w:r w:rsidRPr="00A159ED">
        <w:rPr>
          <w:b w:val="0"/>
          <w:i w:val="0"/>
        </w:rPr>
        <w:t xml:space="preserve"> Ж., </w:t>
      </w:r>
      <w:proofErr w:type="spellStart"/>
      <w:r w:rsidRPr="00A159ED">
        <w:rPr>
          <w:b w:val="0"/>
          <w:i w:val="0"/>
        </w:rPr>
        <w:t>Перцовская</w:t>
      </w:r>
      <w:proofErr w:type="spellEnd"/>
      <w:r w:rsidRPr="00A159ED">
        <w:rPr>
          <w:b w:val="0"/>
          <w:i w:val="0"/>
        </w:rPr>
        <w:t xml:space="preserve"> А. Сольфеджио. Мы играем, сочиняем и поем: учебное пособие для 3 класса музыкальной школы. – СПб</w:t>
      </w:r>
      <w:proofErr w:type="gramStart"/>
      <w:r w:rsidRPr="00A159ED">
        <w:rPr>
          <w:b w:val="0"/>
          <w:i w:val="0"/>
        </w:rPr>
        <w:t xml:space="preserve">.: </w:t>
      </w:r>
      <w:proofErr w:type="gramEnd"/>
      <w:r w:rsidRPr="00A159ED">
        <w:rPr>
          <w:b w:val="0"/>
          <w:i w:val="0"/>
        </w:rPr>
        <w:t xml:space="preserve">Композитор – Санкт-Петербург, 2013. – 110 с. </w:t>
      </w:r>
    </w:p>
    <w:p w:rsidR="00A159ED" w:rsidRPr="00A159ED" w:rsidRDefault="00A159ED" w:rsidP="00A159ED">
      <w:pPr>
        <w:pStyle w:val="510"/>
        <w:spacing w:after="1074" w:line="270" w:lineRule="exact"/>
        <w:ind w:left="20" w:firstLine="700"/>
        <w:jc w:val="both"/>
        <w:rPr>
          <w:b w:val="0"/>
          <w:i w:val="0"/>
        </w:rPr>
      </w:pPr>
      <w:proofErr w:type="spellStart"/>
      <w:r w:rsidRPr="00A159ED">
        <w:rPr>
          <w:b w:val="0"/>
          <w:i w:val="0"/>
        </w:rPr>
        <w:t>Металлиди</w:t>
      </w:r>
      <w:proofErr w:type="spellEnd"/>
      <w:r w:rsidRPr="00A159ED">
        <w:rPr>
          <w:b w:val="0"/>
          <w:i w:val="0"/>
        </w:rPr>
        <w:t xml:space="preserve"> Ж., </w:t>
      </w:r>
      <w:proofErr w:type="spellStart"/>
      <w:r w:rsidRPr="00A159ED">
        <w:rPr>
          <w:b w:val="0"/>
          <w:i w:val="0"/>
        </w:rPr>
        <w:t>Перцовская</w:t>
      </w:r>
      <w:proofErr w:type="spellEnd"/>
      <w:r w:rsidRPr="00A159ED">
        <w:rPr>
          <w:b w:val="0"/>
          <w:i w:val="0"/>
        </w:rPr>
        <w:t xml:space="preserve"> А. Сольфеджио. Мы играем, сочиняем и поем: учебное пособие для 4 класса музыкальной школы. – СПб</w:t>
      </w:r>
      <w:proofErr w:type="gramStart"/>
      <w:r w:rsidRPr="00A159ED">
        <w:rPr>
          <w:b w:val="0"/>
          <w:i w:val="0"/>
        </w:rPr>
        <w:t xml:space="preserve">.: </w:t>
      </w:r>
      <w:proofErr w:type="gramEnd"/>
      <w:r w:rsidRPr="00A159ED">
        <w:rPr>
          <w:b w:val="0"/>
          <w:i w:val="0"/>
        </w:rPr>
        <w:t xml:space="preserve">Композитор – Санкт-Петербург, 2013. – 90 с. </w:t>
      </w:r>
    </w:p>
    <w:p w:rsidR="008224AD" w:rsidRDefault="00A159ED" w:rsidP="008224AD">
      <w:pPr>
        <w:pStyle w:val="510"/>
        <w:shd w:val="clear" w:color="auto" w:fill="auto"/>
        <w:spacing w:before="0" w:after="1074" w:line="270" w:lineRule="exact"/>
        <w:ind w:left="20" w:firstLine="700"/>
        <w:jc w:val="both"/>
        <w:rPr>
          <w:b w:val="0"/>
          <w:i w:val="0"/>
        </w:rPr>
      </w:pPr>
      <w:proofErr w:type="spellStart"/>
      <w:r w:rsidRPr="00A159ED">
        <w:rPr>
          <w:b w:val="0"/>
          <w:i w:val="0"/>
        </w:rPr>
        <w:t>Металлиди</w:t>
      </w:r>
      <w:proofErr w:type="spellEnd"/>
      <w:r w:rsidRPr="00A159ED">
        <w:rPr>
          <w:b w:val="0"/>
          <w:i w:val="0"/>
        </w:rPr>
        <w:t xml:space="preserve"> Ж., </w:t>
      </w:r>
      <w:proofErr w:type="spellStart"/>
      <w:r w:rsidRPr="00A159ED">
        <w:rPr>
          <w:b w:val="0"/>
          <w:i w:val="0"/>
        </w:rPr>
        <w:t>Перцовская</w:t>
      </w:r>
      <w:proofErr w:type="spellEnd"/>
      <w:r w:rsidRPr="00A159ED">
        <w:rPr>
          <w:b w:val="0"/>
          <w:i w:val="0"/>
        </w:rPr>
        <w:t xml:space="preserve"> А. Сольфеджио. Мы играем, сочиняем и поем: учебное пособие для 5 класса музыкальной школы. – СПб.: Композитор – Санкт-Петербург, 2013. – 80 </w:t>
      </w:r>
      <w:proofErr w:type="gramStart"/>
      <w:r w:rsidRPr="00A159ED">
        <w:rPr>
          <w:b w:val="0"/>
          <w:i w:val="0"/>
        </w:rPr>
        <w:t>с</w:t>
      </w:r>
      <w:proofErr w:type="gramEnd"/>
    </w:p>
    <w:p w:rsidR="00A159ED" w:rsidRDefault="00A159ED" w:rsidP="008224AD">
      <w:pPr>
        <w:pStyle w:val="510"/>
        <w:shd w:val="clear" w:color="auto" w:fill="auto"/>
        <w:spacing w:before="0" w:after="1074" w:line="270" w:lineRule="exact"/>
        <w:ind w:left="20" w:firstLine="700"/>
        <w:jc w:val="both"/>
        <w:rPr>
          <w:b w:val="0"/>
          <w:i w:val="0"/>
        </w:rPr>
      </w:pPr>
      <w:r w:rsidRPr="00A159ED">
        <w:rPr>
          <w:b w:val="0"/>
          <w:i w:val="0"/>
        </w:rPr>
        <w:t xml:space="preserve"> Давыдова Е. Сольфеджио. 3 класс. ДМШ Методическое пособие. М., «Музыка», 1976</w:t>
      </w:r>
    </w:p>
    <w:p w:rsidR="008224AD" w:rsidRDefault="008224AD" w:rsidP="00A159ED">
      <w:pPr>
        <w:pStyle w:val="510"/>
        <w:shd w:val="clear" w:color="auto" w:fill="auto"/>
        <w:spacing w:before="0" w:after="1074" w:line="270" w:lineRule="exact"/>
        <w:ind w:left="20" w:firstLine="700"/>
        <w:jc w:val="both"/>
        <w:rPr>
          <w:b w:val="0"/>
          <w:i w:val="0"/>
        </w:rPr>
      </w:pPr>
      <w:r w:rsidRPr="008224AD">
        <w:rPr>
          <w:b w:val="0"/>
          <w:i w:val="0"/>
        </w:rPr>
        <w:t>Давыдова Е. Сольфеджио. 4 класс. ДМШ Методическое пособие. М., «Музыка», 2005</w:t>
      </w:r>
    </w:p>
    <w:p w:rsidR="008224AD" w:rsidRDefault="008224AD" w:rsidP="00A159ED">
      <w:pPr>
        <w:pStyle w:val="510"/>
        <w:shd w:val="clear" w:color="auto" w:fill="auto"/>
        <w:spacing w:before="0" w:after="1074" w:line="270" w:lineRule="exact"/>
        <w:ind w:left="20" w:firstLine="700"/>
        <w:jc w:val="both"/>
        <w:rPr>
          <w:b w:val="0"/>
          <w:i w:val="0"/>
        </w:rPr>
      </w:pPr>
      <w:r w:rsidRPr="008224AD">
        <w:rPr>
          <w:b w:val="0"/>
          <w:i w:val="0"/>
        </w:rPr>
        <w:t>Давыдова Е. Сольфеджио. 5 класс. ДМШ Методическое пособие. М., «Музыка», 1981</w:t>
      </w:r>
    </w:p>
    <w:p w:rsidR="008224AD" w:rsidRPr="008224AD" w:rsidRDefault="008224AD" w:rsidP="008224AD">
      <w:pPr>
        <w:pStyle w:val="510"/>
        <w:spacing w:after="1074" w:line="270" w:lineRule="exact"/>
        <w:ind w:left="20" w:firstLine="700"/>
        <w:jc w:val="both"/>
        <w:rPr>
          <w:b w:val="0"/>
          <w:i w:val="0"/>
        </w:rPr>
      </w:pPr>
      <w:proofErr w:type="spellStart"/>
      <w:r w:rsidRPr="008224AD">
        <w:rPr>
          <w:b w:val="0"/>
          <w:i w:val="0"/>
        </w:rPr>
        <w:t>Стоклицкая</w:t>
      </w:r>
      <w:proofErr w:type="spellEnd"/>
      <w:r w:rsidRPr="008224AD">
        <w:rPr>
          <w:b w:val="0"/>
          <w:i w:val="0"/>
        </w:rPr>
        <w:t xml:space="preserve"> Т. 100 уроков сольфеджио для самых маленьких. Ч.1 и 2. М. «Музыка» 1999</w:t>
      </w:r>
    </w:p>
    <w:p w:rsidR="00914C16" w:rsidRDefault="00914C16" w:rsidP="00914C16">
      <w:pPr>
        <w:pStyle w:val="510"/>
        <w:shd w:val="clear" w:color="auto" w:fill="auto"/>
        <w:spacing w:before="0" w:after="404" w:line="480" w:lineRule="exact"/>
        <w:ind w:left="20" w:firstLine="700"/>
        <w:jc w:val="both"/>
        <w:rPr>
          <w:rStyle w:val="58"/>
          <w:b/>
          <w:bCs/>
          <w:i/>
          <w:iCs/>
        </w:rPr>
      </w:pPr>
    </w:p>
    <w:p w:rsidR="00F367A6" w:rsidRDefault="00F367A6" w:rsidP="00EA0858">
      <w:pPr>
        <w:pStyle w:val="a7"/>
        <w:shd w:val="clear" w:color="auto" w:fill="auto"/>
        <w:tabs>
          <w:tab w:val="left" w:pos="1009"/>
        </w:tabs>
        <w:spacing w:before="0" w:line="485" w:lineRule="exact"/>
        <w:ind w:left="740" w:right="20" w:firstLine="0"/>
        <w:jc w:val="both"/>
      </w:pPr>
    </w:p>
    <w:p w:rsidR="00F367A6" w:rsidRDefault="00F367A6" w:rsidP="00EA0858">
      <w:pPr>
        <w:pStyle w:val="a7"/>
        <w:shd w:val="clear" w:color="auto" w:fill="auto"/>
        <w:tabs>
          <w:tab w:val="left" w:pos="1009"/>
        </w:tabs>
        <w:spacing w:before="0" w:line="485" w:lineRule="exact"/>
        <w:ind w:left="740" w:right="20" w:firstLine="0"/>
        <w:jc w:val="both"/>
      </w:pPr>
    </w:p>
    <w:sectPr w:rsidR="00F367A6" w:rsidSect="005060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EBB" w:rsidRDefault="007C1EBB" w:rsidP="008568A3">
      <w:pPr>
        <w:spacing w:after="0" w:line="240" w:lineRule="auto"/>
      </w:pPr>
      <w:r>
        <w:separator/>
      </w:r>
    </w:p>
  </w:endnote>
  <w:endnote w:type="continuationSeparator" w:id="0">
    <w:p w:rsidR="007C1EBB" w:rsidRDefault="007C1EBB" w:rsidP="0085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EBB" w:rsidRDefault="007C1EBB" w:rsidP="008568A3">
      <w:pPr>
        <w:spacing w:after="0" w:line="240" w:lineRule="auto"/>
      </w:pPr>
      <w:r>
        <w:separator/>
      </w:r>
    </w:p>
  </w:footnote>
  <w:footnote w:type="continuationSeparator" w:id="0">
    <w:p w:rsidR="007C1EBB" w:rsidRDefault="007C1EBB" w:rsidP="00856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8C" w:rsidRDefault="007C1EBB">
    <w:pPr>
      <w:pStyle w:val="a4"/>
      <w:framePr w:w="12202" w:h="139" w:wrap="none" w:vAnchor="text" w:hAnchor="page" w:x="1" w:y="728"/>
      <w:shd w:val="clear" w:color="auto" w:fill="auto"/>
      <w:ind w:left="10963"/>
    </w:pPr>
    <w:r>
      <w:fldChar w:fldCharType="begin"/>
    </w:r>
    <w:r>
      <w:instrText xml:space="preserve"> PAGE \* MERGEFORMAT </w:instrText>
    </w:r>
    <w:r>
      <w:fldChar w:fldCharType="separate"/>
    </w:r>
    <w:r w:rsidR="00CA2D20" w:rsidRPr="00CA2D20">
      <w:rPr>
        <w:rStyle w:val="a5"/>
      </w:rPr>
      <w:t>63</w:t>
    </w:r>
    <w:r>
      <w:rPr>
        <w:rStyle w:val="a5"/>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iCs/>
        <w:smallCaps w:val="0"/>
        <w:strike w:val="0"/>
        <w:color w:val="000000"/>
        <w:spacing w:val="0"/>
        <w:w w:val="100"/>
        <w:position w:val="0"/>
        <w:sz w:val="23"/>
        <w:szCs w:val="23"/>
        <w:u w:val="none"/>
      </w:rPr>
    </w:lvl>
    <w:lvl w:ilvl="1">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upperRoman"/>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3"/>
      <w:numFmt w:val="upperRoman"/>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1">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2">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3">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4">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5">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6">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7">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lvl w:ilvl="8">
      <w:start w:val="4"/>
      <w:numFmt w:val="decimal"/>
      <w:lvlText w:val="%1."/>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4">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2">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3">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4">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5">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6">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7">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lvl w:ilvl="8">
      <w:start w:val="6"/>
      <w:numFmt w:val="decimal"/>
      <w:lvlText w:val="%2."/>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5">
    <w:nsid w:val="0000000D"/>
    <w:multiLevelType w:val="multilevel"/>
    <w:tmpl w:val="0000000C"/>
    <w:lvl w:ilvl="0">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2"/>
      <w:numFmt w:val="decimal"/>
      <w:lvlText w:val="%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7">
    <w:nsid w:val="00000011"/>
    <w:multiLevelType w:val="multilevel"/>
    <w:tmpl w:val="0000001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8">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5"/>
    <w:multiLevelType w:val="multilevel"/>
    <w:tmpl w:val="0000001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19"/>
    <w:multiLevelType w:val="multilevel"/>
    <w:tmpl w:val="0000001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000001D"/>
    <w:multiLevelType w:val="multilevel"/>
    <w:tmpl w:val="0000001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DDD"/>
    <w:rsid w:val="00016D4E"/>
    <w:rsid w:val="0004529B"/>
    <w:rsid w:val="00050FC1"/>
    <w:rsid w:val="000525E5"/>
    <w:rsid w:val="00094A8C"/>
    <w:rsid w:val="0009530B"/>
    <w:rsid w:val="000B2270"/>
    <w:rsid w:val="001D1E85"/>
    <w:rsid w:val="00284C89"/>
    <w:rsid w:val="00305612"/>
    <w:rsid w:val="00355D89"/>
    <w:rsid w:val="00360932"/>
    <w:rsid w:val="003805A3"/>
    <w:rsid w:val="00400D85"/>
    <w:rsid w:val="004200BF"/>
    <w:rsid w:val="004C6A6C"/>
    <w:rsid w:val="004E4C3C"/>
    <w:rsid w:val="005060AD"/>
    <w:rsid w:val="00515F3D"/>
    <w:rsid w:val="00642137"/>
    <w:rsid w:val="006525B0"/>
    <w:rsid w:val="00676AED"/>
    <w:rsid w:val="006E0958"/>
    <w:rsid w:val="00731D6B"/>
    <w:rsid w:val="007937F8"/>
    <w:rsid w:val="00794DED"/>
    <w:rsid w:val="007C1EBB"/>
    <w:rsid w:val="007E78F1"/>
    <w:rsid w:val="008224AD"/>
    <w:rsid w:val="0083598D"/>
    <w:rsid w:val="00851CA9"/>
    <w:rsid w:val="008568A3"/>
    <w:rsid w:val="00897906"/>
    <w:rsid w:val="008D3F70"/>
    <w:rsid w:val="00914C16"/>
    <w:rsid w:val="00926D80"/>
    <w:rsid w:val="009677B0"/>
    <w:rsid w:val="009A3033"/>
    <w:rsid w:val="00A02CEB"/>
    <w:rsid w:val="00A159ED"/>
    <w:rsid w:val="00A57F7C"/>
    <w:rsid w:val="00A77589"/>
    <w:rsid w:val="00AA1909"/>
    <w:rsid w:val="00AB3004"/>
    <w:rsid w:val="00AE3E9B"/>
    <w:rsid w:val="00B10B86"/>
    <w:rsid w:val="00B51020"/>
    <w:rsid w:val="00BA3AEE"/>
    <w:rsid w:val="00C63A81"/>
    <w:rsid w:val="00C911FA"/>
    <w:rsid w:val="00CA2D20"/>
    <w:rsid w:val="00CB22A0"/>
    <w:rsid w:val="00D1492C"/>
    <w:rsid w:val="00D22135"/>
    <w:rsid w:val="00D5622C"/>
    <w:rsid w:val="00D83F4E"/>
    <w:rsid w:val="00DA5594"/>
    <w:rsid w:val="00DC1DDD"/>
    <w:rsid w:val="00DE2A28"/>
    <w:rsid w:val="00E12C97"/>
    <w:rsid w:val="00E41474"/>
    <w:rsid w:val="00E94134"/>
    <w:rsid w:val="00EA0858"/>
    <w:rsid w:val="00EB40F0"/>
    <w:rsid w:val="00F25148"/>
    <w:rsid w:val="00F3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0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C1DDD"/>
    <w:rPr>
      <w:rFonts w:ascii="Times New Roman" w:hAnsi="Times New Roman" w:cs="Times New Roman"/>
      <w:b/>
      <w:bCs/>
      <w:sz w:val="27"/>
      <w:szCs w:val="27"/>
      <w:shd w:val="clear" w:color="auto" w:fill="FFFFFF"/>
    </w:rPr>
  </w:style>
  <w:style w:type="character" w:customStyle="1" w:styleId="217pt">
    <w:name w:val="Основной текст (2) + 17 pt"/>
    <w:aliases w:val="Малые прописные"/>
    <w:basedOn w:val="2"/>
    <w:rsid w:val="00DC1DDD"/>
    <w:rPr>
      <w:rFonts w:ascii="Times New Roman" w:hAnsi="Times New Roman" w:cs="Times New Roman"/>
      <w:b/>
      <w:bCs/>
      <w:smallCaps/>
      <w:sz w:val="34"/>
      <w:szCs w:val="34"/>
      <w:shd w:val="clear" w:color="auto" w:fill="FFFFFF"/>
    </w:rPr>
  </w:style>
  <w:style w:type="character" w:customStyle="1" w:styleId="4">
    <w:name w:val="Заголовок №4_"/>
    <w:basedOn w:val="a0"/>
    <w:link w:val="41"/>
    <w:rsid w:val="00DC1DDD"/>
    <w:rPr>
      <w:rFonts w:ascii="Times New Roman" w:hAnsi="Times New Roman" w:cs="Times New Roman"/>
      <w:b/>
      <w:bCs/>
      <w:sz w:val="35"/>
      <w:szCs w:val="35"/>
      <w:shd w:val="clear" w:color="auto" w:fill="FFFFFF"/>
    </w:rPr>
  </w:style>
  <w:style w:type="character" w:customStyle="1" w:styleId="40">
    <w:name w:val="Заголовок №4"/>
    <w:basedOn w:val="4"/>
    <w:rsid w:val="00DC1DDD"/>
    <w:rPr>
      <w:rFonts w:ascii="Times New Roman" w:hAnsi="Times New Roman" w:cs="Times New Roman"/>
      <w:b/>
      <w:bCs/>
      <w:sz w:val="35"/>
      <w:szCs w:val="35"/>
      <w:shd w:val="clear" w:color="auto" w:fill="FFFFFF"/>
    </w:rPr>
  </w:style>
  <w:style w:type="paragraph" w:customStyle="1" w:styleId="20">
    <w:name w:val="Основной текст (2)"/>
    <w:basedOn w:val="a"/>
    <w:link w:val="2"/>
    <w:rsid w:val="00DC1DDD"/>
    <w:pPr>
      <w:shd w:val="clear" w:color="auto" w:fill="FFFFFF"/>
      <w:spacing w:after="0" w:line="322" w:lineRule="exact"/>
      <w:jc w:val="center"/>
    </w:pPr>
    <w:rPr>
      <w:rFonts w:ascii="Times New Roman" w:hAnsi="Times New Roman" w:cs="Times New Roman"/>
      <w:b/>
      <w:bCs/>
      <w:sz w:val="27"/>
      <w:szCs w:val="27"/>
    </w:rPr>
  </w:style>
  <w:style w:type="paragraph" w:customStyle="1" w:styleId="41">
    <w:name w:val="Заголовок №41"/>
    <w:basedOn w:val="a"/>
    <w:link w:val="4"/>
    <w:rsid w:val="00DC1DDD"/>
    <w:pPr>
      <w:shd w:val="clear" w:color="auto" w:fill="FFFFFF"/>
      <w:spacing w:before="1320" w:after="600" w:line="240" w:lineRule="atLeast"/>
      <w:jc w:val="center"/>
      <w:outlineLvl w:val="3"/>
    </w:pPr>
    <w:rPr>
      <w:rFonts w:ascii="Times New Roman" w:hAnsi="Times New Roman" w:cs="Times New Roman"/>
      <w:b/>
      <w:bCs/>
      <w:sz w:val="35"/>
      <w:szCs w:val="35"/>
    </w:rPr>
  </w:style>
  <w:style w:type="character" w:customStyle="1" w:styleId="a3">
    <w:name w:val="Колонтитул_"/>
    <w:basedOn w:val="a0"/>
    <w:link w:val="a4"/>
    <w:rsid w:val="00DC1DDD"/>
    <w:rPr>
      <w:rFonts w:ascii="Times New Roman" w:hAnsi="Times New Roman" w:cs="Times New Roman"/>
      <w:noProof/>
      <w:sz w:val="20"/>
      <w:szCs w:val="20"/>
      <w:shd w:val="clear" w:color="auto" w:fill="FFFFFF"/>
    </w:rPr>
  </w:style>
  <w:style w:type="character" w:customStyle="1" w:styleId="a5">
    <w:name w:val="Колонтитул + Полужирный"/>
    <w:basedOn w:val="a3"/>
    <w:rsid w:val="00DC1DDD"/>
    <w:rPr>
      <w:rFonts w:ascii="Times New Roman" w:hAnsi="Times New Roman" w:cs="Times New Roman"/>
      <w:b/>
      <w:bCs/>
      <w:noProof/>
      <w:spacing w:val="0"/>
      <w:sz w:val="20"/>
      <w:szCs w:val="20"/>
      <w:shd w:val="clear" w:color="auto" w:fill="FFFFFF"/>
    </w:rPr>
  </w:style>
  <w:style w:type="character" w:customStyle="1" w:styleId="a6">
    <w:name w:val="Основной текст Знак"/>
    <w:basedOn w:val="a0"/>
    <w:link w:val="a7"/>
    <w:rsid w:val="00DC1DDD"/>
    <w:rPr>
      <w:rFonts w:ascii="Times New Roman" w:hAnsi="Times New Roman" w:cs="Times New Roman"/>
      <w:sz w:val="27"/>
      <w:szCs w:val="27"/>
      <w:shd w:val="clear" w:color="auto" w:fill="FFFFFF"/>
    </w:rPr>
  </w:style>
  <w:style w:type="character" w:customStyle="1" w:styleId="3">
    <w:name w:val="Основной текст (3)_"/>
    <w:basedOn w:val="a0"/>
    <w:link w:val="30"/>
    <w:rsid w:val="00DC1DDD"/>
    <w:rPr>
      <w:rFonts w:ascii="Times New Roman" w:hAnsi="Times New Roman" w:cs="Times New Roman"/>
      <w:i/>
      <w:iCs/>
      <w:sz w:val="23"/>
      <w:szCs w:val="23"/>
      <w:shd w:val="clear" w:color="auto" w:fill="FFFFFF"/>
    </w:rPr>
  </w:style>
  <w:style w:type="character" w:customStyle="1" w:styleId="5">
    <w:name w:val="Заголовок №5_"/>
    <w:basedOn w:val="a0"/>
    <w:link w:val="50"/>
    <w:rsid w:val="00DC1DDD"/>
    <w:rPr>
      <w:rFonts w:ascii="Times New Roman" w:hAnsi="Times New Roman" w:cs="Times New Roman"/>
      <w:b/>
      <w:bCs/>
      <w:sz w:val="27"/>
      <w:szCs w:val="27"/>
      <w:shd w:val="clear" w:color="auto" w:fill="FFFFFF"/>
    </w:rPr>
  </w:style>
  <w:style w:type="character" w:customStyle="1" w:styleId="52">
    <w:name w:val="Заголовок №5 (2)_"/>
    <w:basedOn w:val="a0"/>
    <w:link w:val="521"/>
    <w:rsid w:val="00DC1DDD"/>
    <w:rPr>
      <w:rFonts w:ascii="Times New Roman" w:hAnsi="Times New Roman" w:cs="Times New Roman"/>
      <w:b/>
      <w:bCs/>
      <w:i/>
      <w:iCs/>
      <w:sz w:val="27"/>
      <w:szCs w:val="27"/>
      <w:shd w:val="clear" w:color="auto" w:fill="FFFFFF"/>
    </w:rPr>
  </w:style>
  <w:style w:type="character" w:customStyle="1" w:styleId="520">
    <w:name w:val="Заголовок №5 (2)"/>
    <w:basedOn w:val="52"/>
    <w:rsid w:val="00DC1DDD"/>
    <w:rPr>
      <w:rFonts w:ascii="Times New Roman" w:hAnsi="Times New Roman" w:cs="Times New Roman"/>
      <w:b/>
      <w:bCs/>
      <w:i/>
      <w:iCs/>
      <w:spacing w:val="0"/>
      <w:sz w:val="27"/>
      <w:szCs w:val="27"/>
      <w:shd w:val="clear" w:color="auto" w:fill="FFFFFF"/>
    </w:rPr>
  </w:style>
  <w:style w:type="paragraph" w:styleId="a7">
    <w:name w:val="Body Text"/>
    <w:basedOn w:val="a"/>
    <w:link w:val="a6"/>
    <w:rsid w:val="00DC1DDD"/>
    <w:pPr>
      <w:shd w:val="clear" w:color="auto" w:fill="FFFFFF"/>
      <w:spacing w:before="6240" w:after="0" w:line="240" w:lineRule="atLeast"/>
      <w:ind w:hanging="320"/>
      <w:jc w:val="center"/>
    </w:pPr>
    <w:rPr>
      <w:rFonts w:ascii="Times New Roman" w:hAnsi="Times New Roman" w:cs="Times New Roman"/>
      <w:sz w:val="27"/>
      <w:szCs w:val="27"/>
    </w:rPr>
  </w:style>
  <w:style w:type="character" w:customStyle="1" w:styleId="1">
    <w:name w:val="Основной текст Знак1"/>
    <w:basedOn w:val="a0"/>
    <w:uiPriority w:val="99"/>
    <w:semiHidden/>
    <w:rsid w:val="00DC1DDD"/>
  </w:style>
  <w:style w:type="paragraph" w:customStyle="1" w:styleId="a4">
    <w:name w:val="Колонтитул"/>
    <w:basedOn w:val="a"/>
    <w:link w:val="a3"/>
    <w:rsid w:val="00DC1DDD"/>
    <w:pPr>
      <w:shd w:val="clear" w:color="auto" w:fill="FFFFFF"/>
      <w:spacing w:after="0" w:line="240" w:lineRule="auto"/>
    </w:pPr>
    <w:rPr>
      <w:rFonts w:ascii="Times New Roman" w:hAnsi="Times New Roman" w:cs="Times New Roman"/>
      <w:noProof/>
      <w:sz w:val="20"/>
      <w:szCs w:val="20"/>
    </w:rPr>
  </w:style>
  <w:style w:type="paragraph" w:customStyle="1" w:styleId="30">
    <w:name w:val="Основной текст (3)"/>
    <w:basedOn w:val="a"/>
    <w:link w:val="3"/>
    <w:rsid w:val="00DC1DDD"/>
    <w:pPr>
      <w:shd w:val="clear" w:color="auto" w:fill="FFFFFF"/>
      <w:spacing w:after="0" w:line="274" w:lineRule="exact"/>
      <w:ind w:firstLine="720"/>
    </w:pPr>
    <w:rPr>
      <w:rFonts w:ascii="Times New Roman" w:hAnsi="Times New Roman" w:cs="Times New Roman"/>
      <w:i/>
      <w:iCs/>
      <w:sz w:val="23"/>
      <w:szCs w:val="23"/>
    </w:rPr>
  </w:style>
  <w:style w:type="paragraph" w:customStyle="1" w:styleId="50">
    <w:name w:val="Заголовок №5"/>
    <w:basedOn w:val="a"/>
    <w:link w:val="5"/>
    <w:rsid w:val="00DC1DDD"/>
    <w:pPr>
      <w:shd w:val="clear" w:color="auto" w:fill="FFFFFF"/>
      <w:spacing w:after="420" w:line="240" w:lineRule="atLeast"/>
      <w:outlineLvl w:val="4"/>
    </w:pPr>
    <w:rPr>
      <w:rFonts w:ascii="Times New Roman" w:hAnsi="Times New Roman" w:cs="Times New Roman"/>
      <w:b/>
      <w:bCs/>
      <w:sz w:val="27"/>
      <w:szCs w:val="27"/>
    </w:rPr>
  </w:style>
  <w:style w:type="paragraph" w:customStyle="1" w:styleId="521">
    <w:name w:val="Заголовок №5 (2)1"/>
    <w:basedOn w:val="a"/>
    <w:link w:val="52"/>
    <w:rsid w:val="00DC1DDD"/>
    <w:pPr>
      <w:shd w:val="clear" w:color="auto" w:fill="FFFFFF"/>
      <w:spacing w:before="420" w:after="120" w:line="485" w:lineRule="exact"/>
      <w:jc w:val="both"/>
      <w:outlineLvl w:val="4"/>
    </w:pPr>
    <w:rPr>
      <w:rFonts w:ascii="Times New Roman" w:hAnsi="Times New Roman" w:cs="Times New Roman"/>
      <w:b/>
      <w:bCs/>
      <w:i/>
      <w:iCs/>
      <w:sz w:val="27"/>
      <w:szCs w:val="27"/>
    </w:rPr>
  </w:style>
  <w:style w:type="character" w:customStyle="1" w:styleId="a8">
    <w:name w:val="Основной текст + Полужирный"/>
    <w:aliases w:val="Курсив"/>
    <w:basedOn w:val="a6"/>
    <w:rsid w:val="00DC1DDD"/>
    <w:rPr>
      <w:rFonts w:ascii="Times New Roman" w:hAnsi="Times New Roman" w:cs="Times New Roman"/>
      <w:b/>
      <w:bCs/>
      <w:i/>
      <w:iCs/>
      <w:spacing w:val="0"/>
      <w:sz w:val="27"/>
      <w:szCs w:val="27"/>
      <w:shd w:val="clear" w:color="auto" w:fill="FFFFFF"/>
    </w:rPr>
  </w:style>
  <w:style w:type="character" w:customStyle="1" w:styleId="32">
    <w:name w:val="Основной текст + Полужирный32"/>
    <w:aliases w:val="Курсив35"/>
    <w:basedOn w:val="a6"/>
    <w:rsid w:val="00DC1DDD"/>
    <w:rPr>
      <w:rFonts w:ascii="Times New Roman" w:hAnsi="Times New Roman" w:cs="Times New Roman"/>
      <w:b/>
      <w:bCs/>
      <w:i/>
      <w:iCs/>
      <w:spacing w:val="0"/>
      <w:sz w:val="27"/>
      <w:szCs w:val="27"/>
      <w:shd w:val="clear" w:color="auto" w:fill="FFFFFF"/>
    </w:rPr>
  </w:style>
  <w:style w:type="character" w:customStyle="1" w:styleId="31">
    <w:name w:val="Основной текст + Полужирный31"/>
    <w:aliases w:val="Курсив34"/>
    <w:basedOn w:val="a6"/>
    <w:rsid w:val="00DC1DDD"/>
    <w:rPr>
      <w:rFonts w:ascii="Times New Roman" w:hAnsi="Times New Roman" w:cs="Times New Roman"/>
      <w:b/>
      <w:bCs/>
      <w:i/>
      <w:iCs/>
      <w:spacing w:val="0"/>
      <w:sz w:val="27"/>
      <w:szCs w:val="27"/>
      <w:shd w:val="clear" w:color="auto" w:fill="FFFFFF"/>
    </w:rPr>
  </w:style>
  <w:style w:type="character" w:customStyle="1" w:styleId="300">
    <w:name w:val="Основной текст + Полужирный30"/>
    <w:aliases w:val="Курсив33"/>
    <w:basedOn w:val="a6"/>
    <w:rsid w:val="00DC1DDD"/>
    <w:rPr>
      <w:rFonts w:ascii="Times New Roman" w:hAnsi="Times New Roman" w:cs="Times New Roman"/>
      <w:b/>
      <w:bCs/>
      <w:i/>
      <w:iCs/>
      <w:spacing w:val="0"/>
      <w:sz w:val="27"/>
      <w:szCs w:val="27"/>
      <w:shd w:val="clear" w:color="auto" w:fill="FFFFFF"/>
    </w:rPr>
  </w:style>
  <w:style w:type="character" w:customStyle="1" w:styleId="a9">
    <w:name w:val="Подпись к таблице_"/>
    <w:basedOn w:val="a0"/>
    <w:link w:val="10"/>
    <w:rsid w:val="00DC1DDD"/>
    <w:rPr>
      <w:rFonts w:ascii="Times New Roman" w:hAnsi="Times New Roman" w:cs="Times New Roman"/>
      <w:b/>
      <w:bCs/>
      <w:i/>
      <w:iCs/>
      <w:sz w:val="27"/>
      <w:szCs w:val="27"/>
      <w:shd w:val="clear" w:color="auto" w:fill="FFFFFF"/>
    </w:rPr>
  </w:style>
  <w:style w:type="character" w:customStyle="1" w:styleId="aa">
    <w:name w:val="Подпись к таблице"/>
    <w:basedOn w:val="a9"/>
    <w:rsid w:val="00DC1DDD"/>
    <w:rPr>
      <w:rFonts w:ascii="Times New Roman" w:hAnsi="Times New Roman" w:cs="Times New Roman"/>
      <w:b/>
      <w:bCs/>
      <w:i/>
      <w:iCs/>
      <w:spacing w:val="0"/>
      <w:sz w:val="27"/>
      <w:szCs w:val="27"/>
      <w:shd w:val="clear" w:color="auto" w:fill="FFFFFF"/>
    </w:rPr>
  </w:style>
  <w:style w:type="paragraph" w:customStyle="1" w:styleId="10">
    <w:name w:val="Подпись к таблице1"/>
    <w:basedOn w:val="a"/>
    <w:link w:val="a9"/>
    <w:rsid w:val="00DC1DDD"/>
    <w:pPr>
      <w:shd w:val="clear" w:color="auto" w:fill="FFFFFF"/>
      <w:spacing w:after="0" w:line="240" w:lineRule="atLeast"/>
    </w:pPr>
    <w:rPr>
      <w:rFonts w:ascii="Times New Roman" w:hAnsi="Times New Roman" w:cs="Times New Roman"/>
      <w:b/>
      <w:bCs/>
      <w:i/>
      <w:iCs/>
      <w:sz w:val="27"/>
      <w:szCs w:val="27"/>
    </w:rPr>
  </w:style>
  <w:style w:type="character" w:customStyle="1" w:styleId="51">
    <w:name w:val="Основной текст (5)_"/>
    <w:basedOn w:val="a0"/>
    <w:link w:val="510"/>
    <w:rsid w:val="00DC1DDD"/>
    <w:rPr>
      <w:rFonts w:ascii="Times New Roman" w:hAnsi="Times New Roman" w:cs="Times New Roman"/>
      <w:b/>
      <w:bCs/>
      <w:i/>
      <w:iCs/>
      <w:sz w:val="27"/>
      <w:szCs w:val="27"/>
      <w:shd w:val="clear" w:color="auto" w:fill="FFFFFF"/>
    </w:rPr>
  </w:style>
  <w:style w:type="character" w:customStyle="1" w:styleId="12">
    <w:name w:val="Основной текст (12)"/>
    <w:basedOn w:val="a0"/>
    <w:rsid w:val="00DC1DDD"/>
    <w:rPr>
      <w:rFonts w:ascii="Times New Roman" w:hAnsi="Times New Roman" w:cs="Times New Roman"/>
      <w:b/>
      <w:bCs/>
      <w:noProof/>
      <w:spacing w:val="0"/>
      <w:sz w:val="35"/>
      <w:szCs w:val="35"/>
      <w:lang w:val="en-US" w:eastAsia="en-US"/>
    </w:rPr>
  </w:style>
  <w:style w:type="character" w:customStyle="1" w:styleId="28">
    <w:name w:val="Основной текст + Полужирный28"/>
    <w:aliases w:val="Курсив31"/>
    <w:basedOn w:val="a6"/>
    <w:rsid w:val="00DC1DDD"/>
    <w:rPr>
      <w:rFonts w:ascii="Times New Roman" w:hAnsi="Times New Roman" w:cs="Times New Roman"/>
      <w:b/>
      <w:bCs/>
      <w:i/>
      <w:iCs/>
      <w:spacing w:val="0"/>
      <w:sz w:val="27"/>
      <w:szCs w:val="27"/>
      <w:shd w:val="clear" w:color="auto" w:fill="FFFFFF"/>
    </w:rPr>
  </w:style>
  <w:style w:type="character" w:customStyle="1" w:styleId="519">
    <w:name w:val="Основной текст (5)19"/>
    <w:basedOn w:val="51"/>
    <w:rsid w:val="00DC1DDD"/>
    <w:rPr>
      <w:rFonts w:ascii="Times New Roman" w:hAnsi="Times New Roman" w:cs="Times New Roman"/>
      <w:b/>
      <w:bCs/>
      <w:i/>
      <w:iCs/>
      <w:spacing w:val="0"/>
      <w:sz w:val="27"/>
      <w:szCs w:val="27"/>
      <w:shd w:val="clear" w:color="auto" w:fill="FFFFFF"/>
    </w:rPr>
  </w:style>
  <w:style w:type="paragraph" w:customStyle="1" w:styleId="510">
    <w:name w:val="Основной текст (5)1"/>
    <w:basedOn w:val="a"/>
    <w:link w:val="51"/>
    <w:rsid w:val="00DC1DDD"/>
    <w:pPr>
      <w:shd w:val="clear" w:color="auto" w:fill="FFFFFF"/>
      <w:spacing w:before="180" w:after="420" w:line="240" w:lineRule="atLeast"/>
    </w:pPr>
    <w:rPr>
      <w:rFonts w:ascii="Times New Roman" w:hAnsi="Times New Roman" w:cs="Times New Roman"/>
      <w:b/>
      <w:bCs/>
      <w:i/>
      <w:iCs/>
      <w:sz w:val="27"/>
      <w:szCs w:val="27"/>
    </w:rPr>
  </w:style>
  <w:style w:type="character" w:customStyle="1" w:styleId="518">
    <w:name w:val="Основной текст (5)18"/>
    <w:basedOn w:val="51"/>
    <w:rsid w:val="00DE2A28"/>
    <w:rPr>
      <w:rFonts w:ascii="Times New Roman" w:hAnsi="Times New Roman" w:cs="Times New Roman"/>
      <w:b/>
      <w:bCs/>
      <w:i/>
      <w:iCs/>
      <w:spacing w:val="0"/>
      <w:sz w:val="27"/>
      <w:szCs w:val="27"/>
      <w:shd w:val="clear" w:color="auto" w:fill="FFFFFF"/>
    </w:rPr>
  </w:style>
  <w:style w:type="character" w:customStyle="1" w:styleId="516">
    <w:name w:val="Основной текст (5)16"/>
    <w:basedOn w:val="51"/>
    <w:rsid w:val="00DE2A28"/>
    <w:rPr>
      <w:rFonts w:ascii="Times New Roman" w:hAnsi="Times New Roman" w:cs="Times New Roman"/>
      <w:b/>
      <w:bCs/>
      <w:i/>
      <w:iCs/>
      <w:spacing w:val="0"/>
      <w:sz w:val="27"/>
      <w:szCs w:val="27"/>
      <w:shd w:val="clear" w:color="auto" w:fill="FFFFFF"/>
    </w:rPr>
  </w:style>
  <w:style w:type="character" w:customStyle="1" w:styleId="6">
    <w:name w:val="Основной текст (6)_"/>
    <w:basedOn w:val="a0"/>
    <w:link w:val="60"/>
    <w:rsid w:val="00DE2A28"/>
    <w:rPr>
      <w:rFonts w:ascii="Times New Roman" w:hAnsi="Times New Roman" w:cs="Times New Roman"/>
      <w:sz w:val="23"/>
      <w:szCs w:val="23"/>
      <w:shd w:val="clear" w:color="auto" w:fill="FFFFFF"/>
    </w:rPr>
  </w:style>
  <w:style w:type="paragraph" w:customStyle="1" w:styleId="60">
    <w:name w:val="Основной текст (6)"/>
    <w:basedOn w:val="a"/>
    <w:link w:val="6"/>
    <w:rsid w:val="00DE2A28"/>
    <w:pPr>
      <w:shd w:val="clear" w:color="auto" w:fill="FFFFFF"/>
      <w:spacing w:after="0" w:line="283" w:lineRule="exact"/>
      <w:jc w:val="center"/>
    </w:pPr>
    <w:rPr>
      <w:rFonts w:ascii="Times New Roman" w:hAnsi="Times New Roman" w:cs="Times New Roman"/>
      <w:sz w:val="23"/>
      <w:szCs w:val="23"/>
    </w:rPr>
  </w:style>
  <w:style w:type="character" w:customStyle="1" w:styleId="53">
    <w:name w:val="Подпись к таблице5"/>
    <w:basedOn w:val="a9"/>
    <w:rsid w:val="00E94134"/>
    <w:rPr>
      <w:rFonts w:ascii="Times New Roman" w:hAnsi="Times New Roman" w:cs="Times New Roman"/>
      <w:b/>
      <w:bCs/>
      <w:i/>
      <w:iCs/>
      <w:spacing w:val="0"/>
      <w:sz w:val="27"/>
      <w:szCs w:val="27"/>
      <w:shd w:val="clear" w:color="auto" w:fill="FFFFFF"/>
    </w:rPr>
  </w:style>
  <w:style w:type="character" w:customStyle="1" w:styleId="515">
    <w:name w:val="Основной текст (5)15"/>
    <w:basedOn w:val="51"/>
    <w:rsid w:val="00926D80"/>
    <w:rPr>
      <w:rFonts w:ascii="Times New Roman" w:hAnsi="Times New Roman" w:cs="Times New Roman"/>
      <w:b/>
      <w:bCs/>
      <w:i/>
      <w:iCs/>
      <w:spacing w:val="0"/>
      <w:sz w:val="27"/>
      <w:szCs w:val="27"/>
      <w:shd w:val="clear" w:color="auto" w:fill="FFFFFF"/>
    </w:rPr>
  </w:style>
  <w:style w:type="character" w:customStyle="1" w:styleId="514">
    <w:name w:val="Основной текст (5)14"/>
    <w:basedOn w:val="51"/>
    <w:rsid w:val="00C911FA"/>
    <w:rPr>
      <w:rFonts w:ascii="Times New Roman" w:hAnsi="Times New Roman" w:cs="Times New Roman"/>
      <w:b/>
      <w:bCs/>
      <w:i/>
      <w:iCs/>
      <w:spacing w:val="0"/>
      <w:sz w:val="27"/>
      <w:szCs w:val="27"/>
      <w:shd w:val="clear" w:color="auto" w:fill="FFFFFF"/>
    </w:rPr>
  </w:style>
  <w:style w:type="character" w:customStyle="1" w:styleId="42">
    <w:name w:val="Подпись к таблице4"/>
    <w:basedOn w:val="a9"/>
    <w:rsid w:val="00D22135"/>
    <w:rPr>
      <w:rFonts w:ascii="Times New Roman" w:hAnsi="Times New Roman" w:cs="Times New Roman"/>
      <w:b/>
      <w:bCs/>
      <w:i/>
      <w:iCs/>
      <w:spacing w:val="0"/>
      <w:sz w:val="27"/>
      <w:szCs w:val="27"/>
      <w:shd w:val="clear" w:color="auto" w:fill="FFFFFF"/>
    </w:rPr>
  </w:style>
  <w:style w:type="paragraph" w:styleId="ab">
    <w:name w:val="header"/>
    <w:basedOn w:val="a"/>
    <w:link w:val="ac"/>
    <w:uiPriority w:val="99"/>
    <w:semiHidden/>
    <w:unhideWhenUsed/>
    <w:rsid w:val="00D22135"/>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D22135"/>
  </w:style>
  <w:style w:type="paragraph" w:styleId="ad">
    <w:name w:val="footer"/>
    <w:basedOn w:val="a"/>
    <w:link w:val="ae"/>
    <w:uiPriority w:val="99"/>
    <w:semiHidden/>
    <w:unhideWhenUsed/>
    <w:rsid w:val="00D22135"/>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D22135"/>
  </w:style>
  <w:style w:type="character" w:customStyle="1" w:styleId="33">
    <w:name w:val="Подпись к таблице3"/>
    <w:basedOn w:val="a9"/>
    <w:rsid w:val="00794DED"/>
    <w:rPr>
      <w:rFonts w:ascii="Times New Roman" w:hAnsi="Times New Roman" w:cs="Times New Roman"/>
      <w:b/>
      <w:bCs/>
      <w:i/>
      <w:iCs/>
      <w:spacing w:val="0"/>
      <w:sz w:val="27"/>
      <w:szCs w:val="27"/>
      <w:shd w:val="clear" w:color="auto" w:fill="FFFFFF"/>
    </w:rPr>
  </w:style>
  <w:style w:type="character" w:customStyle="1" w:styleId="7">
    <w:name w:val="Основной текст (7)_"/>
    <w:basedOn w:val="a0"/>
    <w:link w:val="70"/>
    <w:rsid w:val="00EA0858"/>
    <w:rPr>
      <w:rFonts w:ascii="Times New Roman" w:hAnsi="Times New Roman" w:cs="Times New Roman"/>
      <w:i/>
      <w:iCs/>
      <w:sz w:val="27"/>
      <w:szCs w:val="27"/>
      <w:shd w:val="clear" w:color="auto" w:fill="FFFFFF"/>
    </w:rPr>
  </w:style>
  <w:style w:type="character" w:customStyle="1" w:styleId="27">
    <w:name w:val="Основной текст + Полужирный27"/>
    <w:aliases w:val="Курсив30"/>
    <w:basedOn w:val="a6"/>
    <w:rsid w:val="00EA0858"/>
    <w:rPr>
      <w:rFonts w:ascii="Times New Roman" w:hAnsi="Times New Roman" w:cs="Times New Roman"/>
      <w:b/>
      <w:bCs/>
      <w:i/>
      <w:iCs/>
      <w:spacing w:val="0"/>
      <w:sz w:val="27"/>
      <w:szCs w:val="27"/>
      <w:shd w:val="clear" w:color="auto" w:fill="FFFFFF"/>
    </w:rPr>
  </w:style>
  <w:style w:type="paragraph" w:customStyle="1" w:styleId="70">
    <w:name w:val="Основной текст (7)"/>
    <w:basedOn w:val="a"/>
    <w:link w:val="7"/>
    <w:rsid w:val="00EA0858"/>
    <w:pPr>
      <w:shd w:val="clear" w:color="auto" w:fill="FFFFFF"/>
      <w:spacing w:after="0" w:line="480" w:lineRule="exact"/>
    </w:pPr>
    <w:rPr>
      <w:rFonts w:ascii="Times New Roman" w:hAnsi="Times New Roman" w:cs="Times New Roman"/>
      <w:i/>
      <w:iCs/>
      <w:sz w:val="27"/>
      <w:szCs w:val="27"/>
    </w:rPr>
  </w:style>
  <w:style w:type="character" w:customStyle="1" w:styleId="5229">
    <w:name w:val="Заголовок №5 (2)29"/>
    <w:basedOn w:val="52"/>
    <w:rsid w:val="00F367A6"/>
    <w:rPr>
      <w:rFonts w:ascii="Times New Roman" w:hAnsi="Times New Roman" w:cs="Times New Roman"/>
      <w:b/>
      <w:bCs/>
      <w:i/>
      <w:iCs/>
      <w:spacing w:val="0"/>
      <w:sz w:val="27"/>
      <w:szCs w:val="27"/>
      <w:shd w:val="clear" w:color="auto" w:fill="FFFFFF"/>
    </w:rPr>
  </w:style>
  <w:style w:type="character" w:customStyle="1" w:styleId="5228">
    <w:name w:val="Заголовок №5 (2)28"/>
    <w:basedOn w:val="52"/>
    <w:rsid w:val="00F367A6"/>
    <w:rPr>
      <w:rFonts w:ascii="Times New Roman" w:hAnsi="Times New Roman" w:cs="Times New Roman"/>
      <w:b/>
      <w:bCs/>
      <w:i/>
      <w:iCs/>
      <w:spacing w:val="0"/>
      <w:sz w:val="27"/>
      <w:szCs w:val="27"/>
      <w:shd w:val="clear" w:color="auto" w:fill="FFFFFF"/>
    </w:rPr>
  </w:style>
  <w:style w:type="character" w:customStyle="1" w:styleId="5227">
    <w:name w:val="Заголовок №5 (2)27"/>
    <w:basedOn w:val="52"/>
    <w:rsid w:val="00F367A6"/>
    <w:rPr>
      <w:rFonts w:ascii="Times New Roman" w:hAnsi="Times New Roman" w:cs="Times New Roman"/>
      <w:b/>
      <w:bCs/>
      <w:i/>
      <w:iCs/>
      <w:spacing w:val="0"/>
      <w:sz w:val="27"/>
      <w:szCs w:val="27"/>
      <w:shd w:val="clear" w:color="auto" w:fill="FFFFFF"/>
    </w:rPr>
  </w:style>
  <w:style w:type="character" w:customStyle="1" w:styleId="5211">
    <w:name w:val="Заголовок №5 (2)11"/>
    <w:basedOn w:val="52"/>
    <w:rsid w:val="00F367A6"/>
    <w:rPr>
      <w:rFonts w:ascii="Times New Roman" w:hAnsi="Times New Roman" w:cs="Times New Roman"/>
      <w:b/>
      <w:bCs/>
      <w:i/>
      <w:iCs/>
      <w:spacing w:val="0"/>
      <w:sz w:val="27"/>
      <w:szCs w:val="27"/>
      <w:shd w:val="clear" w:color="auto" w:fill="FFFFFF"/>
    </w:rPr>
  </w:style>
  <w:style w:type="character" w:customStyle="1" w:styleId="58">
    <w:name w:val="Основной текст (5)8"/>
    <w:basedOn w:val="51"/>
    <w:rsid w:val="00914C16"/>
    <w:rPr>
      <w:rFonts w:ascii="Times New Roman" w:hAnsi="Times New Roman" w:cs="Times New Roman"/>
      <w:b/>
      <w:bCs/>
      <w:i/>
      <w:iCs/>
      <w:spacing w:val="0"/>
      <w:sz w:val="27"/>
      <w:szCs w:val="27"/>
      <w:shd w:val="clear" w:color="auto" w:fill="FFFFFF"/>
    </w:rPr>
  </w:style>
  <w:style w:type="paragraph" w:styleId="af">
    <w:name w:val="Balloon Text"/>
    <w:basedOn w:val="a"/>
    <w:link w:val="af0"/>
    <w:uiPriority w:val="99"/>
    <w:semiHidden/>
    <w:unhideWhenUsed/>
    <w:rsid w:val="00914C1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914C16"/>
    <w:rPr>
      <w:rFonts w:ascii="Tahoma" w:hAnsi="Tahoma" w:cs="Tahoma"/>
      <w:sz w:val="16"/>
      <w:szCs w:val="16"/>
    </w:rPr>
  </w:style>
  <w:style w:type="character" w:customStyle="1" w:styleId="5210">
    <w:name w:val="Заголовок №5 (2)10"/>
    <w:basedOn w:val="52"/>
    <w:rsid w:val="009677B0"/>
    <w:rPr>
      <w:rFonts w:ascii="Times New Roman" w:hAnsi="Times New Roman" w:cs="Times New Roman"/>
      <w:b/>
      <w:bCs/>
      <w:i/>
      <w:iCs/>
      <w:spacing w:val="0"/>
      <w:sz w:val="27"/>
      <w:szCs w:val="27"/>
      <w:shd w:val="clear" w:color="auto" w:fill="FFFFFF"/>
    </w:rPr>
  </w:style>
  <w:style w:type="character" w:customStyle="1" w:styleId="529">
    <w:name w:val="Заголовок №5 (2)9"/>
    <w:basedOn w:val="52"/>
    <w:rsid w:val="00D1492C"/>
    <w:rPr>
      <w:rFonts w:ascii="Times New Roman" w:hAnsi="Times New Roman" w:cs="Times New Roman"/>
      <w:b/>
      <w:bCs/>
      <w:i/>
      <w:iCs/>
      <w:spacing w:val="0"/>
      <w:sz w:val="27"/>
      <w:szCs w:val="27"/>
      <w:shd w:val="clear" w:color="auto" w:fill="FFFFFF"/>
    </w:rPr>
  </w:style>
  <w:style w:type="character" w:customStyle="1" w:styleId="56">
    <w:name w:val="Основной текст (5)6"/>
    <w:basedOn w:val="51"/>
    <w:rsid w:val="00D1492C"/>
    <w:rPr>
      <w:rFonts w:ascii="Times New Roman" w:hAnsi="Times New Roman" w:cs="Times New Roman"/>
      <w:b/>
      <w:bCs/>
      <w:i/>
      <w:iCs/>
      <w:spacing w:val="0"/>
      <w:sz w:val="27"/>
      <w:szCs w:val="27"/>
      <w:shd w:val="clear" w:color="auto" w:fill="FFFFFF"/>
    </w:rPr>
  </w:style>
  <w:style w:type="character" w:customStyle="1" w:styleId="43">
    <w:name w:val="Основной текст + Полужирный4"/>
    <w:basedOn w:val="a6"/>
    <w:rsid w:val="00897906"/>
    <w:rPr>
      <w:rFonts w:ascii="Times New Roman" w:hAnsi="Times New Roman" w:cs="Times New Roman"/>
      <w:b/>
      <w:bCs/>
      <w:spacing w:val="0"/>
      <w:sz w:val="27"/>
      <w:szCs w:val="27"/>
      <w:shd w:val="clear" w:color="auto" w:fill="FFFFFF"/>
    </w:rPr>
  </w:style>
  <w:style w:type="character" w:customStyle="1" w:styleId="55">
    <w:name w:val="Основной текст (5)5"/>
    <w:basedOn w:val="51"/>
    <w:rsid w:val="00897906"/>
    <w:rPr>
      <w:rFonts w:ascii="Times New Roman" w:hAnsi="Times New Roman" w:cs="Times New Roman"/>
      <w:b/>
      <w:bCs/>
      <w:i/>
      <w:iCs/>
      <w:spacing w:val="0"/>
      <w:sz w:val="27"/>
      <w:szCs w:val="27"/>
      <w:shd w:val="clear" w:color="auto" w:fill="FFFFFF"/>
    </w:rPr>
  </w:style>
  <w:style w:type="character" w:customStyle="1" w:styleId="528">
    <w:name w:val="Заголовок №5 (2)8"/>
    <w:basedOn w:val="52"/>
    <w:rsid w:val="004E4C3C"/>
    <w:rPr>
      <w:rFonts w:ascii="Times New Roman" w:hAnsi="Times New Roman" w:cs="Times New Roman"/>
      <w:b/>
      <w:bCs/>
      <w:i/>
      <w:iCs/>
      <w:spacing w:val="0"/>
      <w:sz w:val="27"/>
      <w:szCs w:val="27"/>
      <w:shd w:val="clear" w:color="auto" w:fill="FFFFFF"/>
    </w:rPr>
  </w:style>
  <w:style w:type="character" w:customStyle="1" w:styleId="af1">
    <w:name w:val="Подпись к картинке_"/>
    <w:basedOn w:val="a0"/>
    <w:link w:val="11"/>
    <w:rsid w:val="00E41474"/>
    <w:rPr>
      <w:rFonts w:ascii="Times New Roman" w:hAnsi="Times New Roman" w:cs="Times New Roman"/>
      <w:b/>
      <w:bCs/>
      <w:i/>
      <w:iCs/>
      <w:sz w:val="27"/>
      <w:szCs w:val="27"/>
      <w:shd w:val="clear" w:color="auto" w:fill="FFFFFF"/>
    </w:rPr>
  </w:style>
  <w:style w:type="character" w:customStyle="1" w:styleId="54">
    <w:name w:val="Подпись к картинке5"/>
    <w:basedOn w:val="af1"/>
    <w:rsid w:val="00E41474"/>
    <w:rPr>
      <w:rFonts w:ascii="Times New Roman" w:hAnsi="Times New Roman" w:cs="Times New Roman"/>
      <w:b/>
      <w:bCs/>
      <w:i/>
      <w:iCs/>
      <w:spacing w:val="0"/>
      <w:sz w:val="27"/>
      <w:szCs w:val="27"/>
      <w:shd w:val="clear" w:color="auto" w:fill="FFFFFF"/>
    </w:rPr>
  </w:style>
  <w:style w:type="paragraph" w:customStyle="1" w:styleId="11">
    <w:name w:val="Подпись к картинке1"/>
    <w:basedOn w:val="a"/>
    <w:link w:val="af1"/>
    <w:rsid w:val="00E41474"/>
    <w:pPr>
      <w:shd w:val="clear" w:color="auto" w:fill="FFFFFF"/>
      <w:spacing w:after="0" w:line="240" w:lineRule="atLeast"/>
    </w:pPr>
    <w:rPr>
      <w:rFonts w:ascii="Times New Roman" w:hAnsi="Times New Roman" w:cs="Times New Roman"/>
      <w:b/>
      <w:bCs/>
      <w:i/>
      <w:iCs/>
      <w:sz w:val="27"/>
      <w:szCs w:val="27"/>
    </w:rPr>
  </w:style>
  <w:style w:type="character" w:customStyle="1" w:styleId="5200">
    <w:name w:val="Основной текст (5)20"/>
    <w:basedOn w:val="51"/>
    <w:rsid w:val="00E41474"/>
    <w:rPr>
      <w:rFonts w:ascii="Times New Roman" w:hAnsi="Times New Roman" w:cs="Times New Roman"/>
      <w:b/>
      <w:bCs/>
      <w:i/>
      <w:iCs/>
      <w:spacing w:val="0"/>
      <w:sz w:val="27"/>
      <w:szCs w:val="27"/>
      <w:shd w:val="clear" w:color="auto" w:fill="FFFFFF"/>
    </w:rPr>
  </w:style>
  <w:style w:type="character" w:customStyle="1" w:styleId="527">
    <w:name w:val="Заголовок №5 (2)7"/>
    <w:basedOn w:val="52"/>
    <w:rsid w:val="00E41474"/>
    <w:rPr>
      <w:rFonts w:ascii="Times New Roman" w:hAnsi="Times New Roman" w:cs="Times New Roman"/>
      <w:b/>
      <w:bCs/>
      <w:i/>
      <w:iCs/>
      <w:spacing w:val="0"/>
      <w:sz w:val="27"/>
      <w:szCs w:val="27"/>
      <w:shd w:val="clear" w:color="auto" w:fill="FFFFFF"/>
    </w:rPr>
  </w:style>
  <w:style w:type="character" w:customStyle="1" w:styleId="526">
    <w:name w:val="Заголовок №5 (2)6"/>
    <w:basedOn w:val="52"/>
    <w:rsid w:val="00C63A81"/>
    <w:rPr>
      <w:rFonts w:ascii="Times New Roman" w:hAnsi="Times New Roman" w:cs="Times New Roman"/>
      <w:b/>
      <w:bCs/>
      <w:i/>
      <w:iCs/>
      <w:spacing w:val="0"/>
      <w:sz w:val="27"/>
      <w:szCs w:val="27"/>
      <w:shd w:val="clear" w:color="auto" w:fill="FFFFFF"/>
    </w:rPr>
  </w:style>
  <w:style w:type="character" w:customStyle="1" w:styleId="44">
    <w:name w:val="Подпись к картинке4"/>
    <w:basedOn w:val="af1"/>
    <w:rsid w:val="00C63A81"/>
    <w:rPr>
      <w:rFonts w:ascii="Times New Roman" w:hAnsi="Times New Roman" w:cs="Times New Roman"/>
      <w:b/>
      <w:bCs/>
      <w:i/>
      <w:iCs/>
      <w:spacing w:val="0"/>
      <w:sz w:val="27"/>
      <w:szCs w:val="27"/>
      <w:shd w:val="clear" w:color="auto" w:fill="FFFFFF"/>
    </w:rPr>
  </w:style>
  <w:style w:type="character" w:customStyle="1" w:styleId="540">
    <w:name w:val="Основной текст (5)4"/>
    <w:basedOn w:val="51"/>
    <w:rsid w:val="00D83F4E"/>
    <w:rPr>
      <w:rFonts w:ascii="Times New Roman" w:hAnsi="Times New Roman" w:cs="Times New Roman"/>
      <w:b/>
      <w:bCs/>
      <w:i/>
      <w:iCs/>
      <w:spacing w:val="0"/>
      <w:sz w:val="27"/>
      <w:szCs w:val="27"/>
      <w:shd w:val="clear" w:color="auto" w:fill="FFFFFF"/>
    </w:rPr>
  </w:style>
  <w:style w:type="character" w:customStyle="1" w:styleId="525">
    <w:name w:val="Заголовок №5 (2)5"/>
    <w:basedOn w:val="52"/>
    <w:rsid w:val="00400D85"/>
    <w:rPr>
      <w:rFonts w:ascii="Times New Roman" w:hAnsi="Times New Roman" w:cs="Times New Roman"/>
      <w:b/>
      <w:bCs/>
      <w:i/>
      <w:iCs/>
      <w:spacing w:val="0"/>
      <w:sz w:val="27"/>
      <w:szCs w:val="27"/>
      <w:shd w:val="clear" w:color="auto" w:fill="FFFFFF"/>
    </w:rPr>
  </w:style>
  <w:style w:type="character" w:customStyle="1" w:styleId="122">
    <w:name w:val="Основной текст (12)2"/>
    <w:basedOn w:val="a0"/>
    <w:rsid w:val="00400D85"/>
    <w:rPr>
      <w:rFonts w:ascii="Times New Roman" w:hAnsi="Times New Roman" w:cs="Times New Roman"/>
      <w:b/>
      <w:bCs/>
      <w:noProof/>
      <w:spacing w:val="0"/>
      <w:sz w:val="35"/>
      <w:szCs w:val="35"/>
      <w:lang w:val="en-US" w:eastAsia="en-US"/>
    </w:rPr>
  </w:style>
  <w:style w:type="character" w:customStyle="1" w:styleId="34">
    <w:name w:val="Основной текст + Полужирный3"/>
    <w:aliases w:val="Курсив2"/>
    <w:basedOn w:val="a6"/>
    <w:rsid w:val="00400D85"/>
    <w:rPr>
      <w:rFonts w:ascii="Times New Roman" w:hAnsi="Times New Roman" w:cs="Times New Roman"/>
      <w:b/>
      <w:bCs/>
      <w:i/>
      <w:iCs/>
      <w:spacing w:val="0"/>
      <w:sz w:val="27"/>
      <w:szCs w:val="27"/>
      <w:shd w:val="clear" w:color="auto" w:fill="FFFFFF"/>
    </w:rPr>
  </w:style>
  <w:style w:type="character" w:customStyle="1" w:styleId="21">
    <w:name w:val="Основной текст + Полужирный2"/>
    <w:aliases w:val="Курсив1"/>
    <w:basedOn w:val="a6"/>
    <w:rsid w:val="00400D85"/>
    <w:rPr>
      <w:rFonts w:ascii="Times New Roman" w:hAnsi="Times New Roman" w:cs="Times New Roman"/>
      <w:b/>
      <w:bCs/>
      <w:i/>
      <w:iCs/>
      <w:spacing w:val="0"/>
      <w:sz w:val="27"/>
      <w:szCs w:val="27"/>
      <w:shd w:val="clear" w:color="auto" w:fill="FFFFFF"/>
    </w:rPr>
  </w:style>
  <w:style w:type="character" w:customStyle="1" w:styleId="35">
    <w:name w:val="Подпись к картинке3"/>
    <w:basedOn w:val="af1"/>
    <w:rsid w:val="00400D85"/>
    <w:rPr>
      <w:rFonts w:ascii="Times New Roman" w:hAnsi="Times New Roman" w:cs="Times New Roman"/>
      <w:b/>
      <w:bCs/>
      <w:i/>
      <w:iCs/>
      <w:spacing w:val="0"/>
      <w:sz w:val="27"/>
      <w:szCs w:val="27"/>
      <w:shd w:val="clear" w:color="auto" w:fill="FFFFFF"/>
    </w:rPr>
  </w:style>
  <w:style w:type="character" w:customStyle="1" w:styleId="530">
    <w:name w:val="Основной текст (5)3"/>
    <w:basedOn w:val="51"/>
    <w:rsid w:val="00050FC1"/>
    <w:rPr>
      <w:rFonts w:ascii="Times New Roman" w:hAnsi="Times New Roman" w:cs="Times New Roman"/>
      <w:b/>
      <w:bCs/>
      <w:i/>
      <w:iCs/>
      <w:spacing w:val="0"/>
      <w:sz w:val="27"/>
      <w:szCs w:val="27"/>
      <w:shd w:val="clear" w:color="auto" w:fill="FFFFFF"/>
    </w:rPr>
  </w:style>
  <w:style w:type="character" w:customStyle="1" w:styleId="13">
    <w:name w:val="Основной текст + Полужирный1"/>
    <w:basedOn w:val="a6"/>
    <w:rsid w:val="00050FC1"/>
    <w:rPr>
      <w:rFonts w:ascii="Times New Roman" w:hAnsi="Times New Roman" w:cs="Times New Roman"/>
      <w:b/>
      <w:bCs/>
      <w:spacing w:val="0"/>
      <w:sz w:val="27"/>
      <w:szCs w:val="27"/>
      <w:shd w:val="clear" w:color="auto" w:fill="FFFFFF"/>
    </w:rPr>
  </w:style>
  <w:style w:type="character" w:customStyle="1" w:styleId="45">
    <w:name w:val="Основной текст (4)_"/>
    <w:basedOn w:val="a0"/>
    <w:link w:val="410"/>
    <w:rsid w:val="00CB22A0"/>
    <w:rPr>
      <w:rFonts w:ascii="Times New Roman" w:hAnsi="Times New Roman" w:cs="Times New Roman"/>
      <w:sz w:val="20"/>
      <w:szCs w:val="20"/>
      <w:shd w:val="clear" w:color="auto" w:fill="FFFFFF"/>
    </w:rPr>
  </w:style>
  <w:style w:type="paragraph" w:customStyle="1" w:styleId="410">
    <w:name w:val="Основной текст (4)1"/>
    <w:basedOn w:val="a"/>
    <w:link w:val="45"/>
    <w:rsid w:val="00CB22A0"/>
    <w:pPr>
      <w:shd w:val="clear" w:color="auto" w:fill="FFFFFF"/>
      <w:spacing w:after="0" w:line="240" w:lineRule="atLeast"/>
    </w:pPr>
    <w:rPr>
      <w:rFonts w:ascii="Times New Roman" w:hAnsi="Times New Roman" w:cs="Times New Roman"/>
      <w:sz w:val="20"/>
      <w:szCs w:val="20"/>
    </w:rPr>
  </w:style>
  <w:style w:type="character" w:customStyle="1" w:styleId="523">
    <w:name w:val="Заголовок №5 (2)3"/>
    <w:basedOn w:val="52"/>
    <w:rsid w:val="00CB22A0"/>
    <w:rPr>
      <w:rFonts w:ascii="Times New Roman" w:hAnsi="Times New Roman" w:cs="Times New Roman"/>
      <w:b/>
      <w:bCs/>
      <w:i/>
      <w:iCs/>
      <w:spacing w:val="0"/>
      <w:sz w:val="27"/>
      <w:szCs w:val="27"/>
      <w:shd w:val="clear" w:color="auto" w:fill="FFFFFF"/>
    </w:rPr>
  </w:style>
  <w:style w:type="character" w:customStyle="1" w:styleId="af2">
    <w:name w:val="Подпись к картинке"/>
    <w:basedOn w:val="af1"/>
    <w:rsid w:val="00CB22A0"/>
    <w:rPr>
      <w:rFonts w:ascii="Times New Roman" w:hAnsi="Times New Roman" w:cs="Times New Roman"/>
      <w:b/>
      <w:bCs/>
      <w:i/>
      <w:iCs/>
      <w:spacing w:val="0"/>
      <w:sz w:val="27"/>
      <w:szCs w:val="27"/>
      <w:shd w:val="clear" w:color="auto" w:fill="FFFFFF"/>
    </w:rPr>
  </w:style>
  <w:style w:type="character" w:customStyle="1" w:styleId="522">
    <w:name w:val="Заголовок №5 (2)2"/>
    <w:basedOn w:val="52"/>
    <w:rsid w:val="00B10B86"/>
    <w:rPr>
      <w:rFonts w:ascii="Times New Roman" w:hAnsi="Times New Roman" w:cs="Times New Roman"/>
      <w:b/>
      <w:bCs/>
      <w:i/>
      <w:iCs/>
      <w:spacing w:val="0"/>
      <w:sz w:val="27"/>
      <w:szCs w:val="27"/>
      <w:shd w:val="clear" w:color="auto" w:fill="FFFFFF"/>
    </w:rPr>
  </w:style>
  <w:style w:type="character" w:customStyle="1" w:styleId="22">
    <w:name w:val="Подпись к картинке2"/>
    <w:basedOn w:val="af1"/>
    <w:rsid w:val="00515F3D"/>
    <w:rPr>
      <w:rFonts w:ascii="Times New Roman" w:hAnsi="Times New Roman" w:cs="Times New Roman"/>
      <w:b/>
      <w:bCs/>
      <w:i/>
      <w:iCs/>
      <w:spacing w:val="0"/>
      <w:sz w:val="27"/>
      <w:szCs w:val="27"/>
      <w:shd w:val="clear" w:color="auto" w:fill="FFFFFF"/>
    </w:rPr>
  </w:style>
  <w:style w:type="character" w:customStyle="1" w:styleId="524">
    <w:name w:val="Основной текст (5)2"/>
    <w:basedOn w:val="51"/>
    <w:rsid w:val="00515F3D"/>
    <w:rPr>
      <w:rFonts w:ascii="Times New Roman" w:hAnsi="Times New Roman" w:cs="Times New Roman"/>
      <w:b/>
      <w:bCs/>
      <w:i/>
      <w:iCs/>
      <w:spacing w:val="0"/>
      <w:sz w:val="27"/>
      <w:szCs w:val="27"/>
      <w:shd w:val="clear" w:color="auto" w:fill="FFFFFF"/>
    </w:rPr>
  </w:style>
  <w:style w:type="table" w:styleId="af3">
    <w:name w:val="Table Grid"/>
    <w:basedOn w:val="a1"/>
    <w:uiPriority w:val="59"/>
    <w:rsid w:val="00CA2D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jpe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33" Type="http://schemas.openxmlformats.org/officeDocument/2006/relationships/image" Target="media/image25.jpeg"/><Relationship Id="rId38"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image" Target="media/image29.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image" Target="media/image28.jpeg"/><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emf"/><Relationship Id="rId35" Type="http://schemas.openxmlformats.org/officeDocument/2006/relationships/image" Target="media/image2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63</Pages>
  <Words>10691</Words>
  <Characters>60941</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Филатов Михаил</dc:creator>
  <cp:keywords/>
  <dc:description/>
  <cp:lastModifiedBy>DSHY</cp:lastModifiedBy>
  <cp:revision>39</cp:revision>
  <dcterms:created xsi:type="dcterms:W3CDTF">2014-03-09T07:50:00Z</dcterms:created>
  <dcterms:modified xsi:type="dcterms:W3CDTF">2016-09-21T08:48:00Z</dcterms:modified>
</cp:coreProperties>
</file>